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8ca2" w14:textId="7a78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"Бейнеу ауылында жолаушылар мен багажды автомобильмен тұрақты тасымалдаудың барлық маршруттары үшін бірыңғай тарифін белгілеу туралы" Бейнеу ауданы әкімдігінің 2021 жылғы 10 желтоқсандағы №366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2022 жылғы 15 наурыздағы № 132 қаулысы. Қазақстан Республикасының Әділет министрлігінде 2022 жылғы 25 наурызда № 27217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ауданының әкімдігі ҚАУЛЫ.ЕТЕДІ: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Бейнеу ауданы әкімдігінің "Бейнеу ауылында жолаушылар мен багажды автомобильмен тұрақты тасымалдаудың барлық маршруттары үшін бірыңғай тарифін белгілеу туралы" 2021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26406 болып тіркелген)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Бейнеу ауылында жолаушылар мен багажды автомобильмен тұрақты тасымалдаудың барлық маршруттары үшін бірыңғай тарифі 60 (алпыс) теңге мөлшерінде белгіленсін.".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тұрғын үй-коммуналдық шаруашылық, жолаушылар көлігі және автомобиль жолдары бөлімі"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Б. Әзірхановқа.жүктелсін.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