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8fc7" w14:textId="aea8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"Бейнеу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Бейнеу ауданы әкімдігінің 2022 жылғы 11 ақпандағы № 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2022 жылғы 27 маусымдағы № 217 қаулысы. Қазақстан Республикасының Әділет министрлігінде 2022 жылғы 1 шілдеде № 28681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Бейнеу ауданы әкімдігінің "Бейнеу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2022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 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№26841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Сараптаманың оң қорытындысын алғаннан және ағымдағы жөндеудің сметалық құны немесе көппәтерлі тұрғын үйлердің қасбетін, шатырын күрделі жөндеудің жобалау-сметалық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тұрғын үй-коммуналдық шаруашылық, жолаушылар көлігі және автомобиль жолдары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Бейнеу ауданы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