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a55c" w14:textId="b47a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26 қазандағы № 25/235 шешімі. Қазақстан Республикасының Әділет министрлігінде 2022 жылғы 3 қарашада № 30391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 кодексіне,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 бойынша коммуналдық қалдықтардың түзілу және жинақталу нормалары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Келесі шешімдерінің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Бейнеу аудандық мәслихатының "Бейнеу ауданы бойынша коммуналдық қалдықтардың түзілу және жинақталу нормаларын бекіту туралы" 2017 жылғы 7 наурыздағы </w:t>
      </w:r>
      <w:r>
        <w:rPr>
          <w:rFonts w:ascii="Times New Roman"/>
          <w:b w:val="false"/>
          <w:i w:val="false"/>
          <w:color w:val="000000"/>
          <w:sz w:val="28"/>
        </w:rPr>
        <w:t>№ 10/84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3326 болып тіркелген) шешімі;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Бейнеу аудандық мәслихатының "Бейнеу аудандық мәслихатының 2017 жылғы 7 наурыздағы № 10/84 "Бейнеу ауданы бойынша коммуналдық қалдықтардың түзілу және жинақталу нормаларын бекіту туралы" шешіміне өзгерістер енгізу туралы" 2019 жылғы 23 шілдедегі </w:t>
      </w:r>
      <w:r>
        <w:rPr>
          <w:rFonts w:ascii="Times New Roman"/>
          <w:b w:val="false"/>
          <w:i w:val="false"/>
          <w:color w:val="000000"/>
          <w:sz w:val="28"/>
        </w:rPr>
        <w:t>№ 38/309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3961 болып тіркелген) шешімі.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"Бейнеу аудандық мәслихатының аппараты" мемлекеттік мекемесі осы шешімнің Қазақстан Республикасы Әділет министрлігінде мемлекеттік тіркелуін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қазандағы № 25/235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ауданы бойынша коммуналдық қалдықтардың түзілу және жинақталу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объектілерінің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орташа жылдық норма көрсеткіштері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көлік жанар-май құю бекеті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