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eadb" w14:textId="654e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бойынша халық үшін тұрмыстық қатты қалдықтарды жинауға, тасымалдауға, сұрыптауға және көмуге арналған тарифтерін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22 желтоқсандағы № 28/251 шешімі. Қазақстан Республикасының Әділет министрлігінде 2022 жылғы 28 желтоқсанда № 31309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Экология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 бойынша халық үшін тұрмыстық қатты қалдықтарды жинауға, тасымалдауға, сұрыптауға және көмуге арналған тарифтері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Бейнеу аудандық мәслихатының "Бейнеу ауданы бойынша тұрмыстық қатты қалдықтарды жинауға, әкетуге және көмуге арналған тарифін бекіту туралы" 2020 жылғы 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56/454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 4366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осы шешімнің Қазақстан Республикасы Әділет министрлігінде мемлекеттік тіркелуін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ауданы бойынша халық үшін тұрмыстық қатты  қалдықтарды жинауға, тасымалдауға, сұрыптауға және көмуге арналған тарифтер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 (м3)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