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7a07" w14:textId="90f7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Тәжен ауылы әкімінің 2022 жылғы 21 қыркүйектегі № 01-05/12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Кодексіне,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"QazaqGaz" ұлттық компаниясы" акционерлік қоғамына, ШТИ-001, КУ-314 электр жабдықтау желісін салу үшін меншік иелері мен жер пайдаланушылардан жер учаскелерін алып қоймастан Тәжен ауылының аумағында орналасқан жалпы алаңы 0,1304 гектар жер учаскесіне 3 (үш) жыл мерзімге қауымдық сервитут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"Тәжен ауылы әкімінің аппараты"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шешімді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әкімі аппаратының ресми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