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2dc4" w14:textId="edc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2017 жылғы 13 желтоқсандағы № 262 "Қарақия ауданында барлық кандидаттар үшін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2022 жылғы 11 қаңтардағы № 11 қаулысы. Қазақстан Республикасының Әділет министрлігінде 2022 жылғы 19 қаңтарда № 26535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2017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ауданында барлық кандидаттар үшін үгіттік баспа материалдарын орналастыру үшін орындарды белгілеу туралы" қаулысына (Нормативтік құқықтық актілерді мемлекеттік тіркеу тізілімінде № 3495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Қарақия ауданында барлық кандидаттар үшін үгіттік баспа материалдарын орналастыру үшін орындар осы қаулының 2-қосымшасына сәйкес белгіленсін.";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қосымшасындағы 3 жол жаңа редакцияда жазылсын, орыс тіліндегі мәтіні өзгермейді: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орталық кітапханасы" коммуналдық мемлекеттік мекемесінің ауылдық мәдениет үйінің ғимаратының жанындағы тақта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ауданы әкімінің аппараты"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"Қарақия ауданы әкімінің аппараты" мемлекеттік мекемесінің басшысына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