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2055d" w14:textId="b1205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"Қарақия ауданының аумағында стационарлық емес сауда объектілерін орналастыру орындарын айқындау және бекіту туралы" Қарақия ауданы әкімдігінің 2020 жылғы 15 желтоқсандағы № 255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әкімдігінің 2022 жылғы 17 ақпандағы № 25 қаулысы. Қазақстан Республикасының Әділет министрлігінде 2022 жылғы 24 ақпанда № 26915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"Қарақия ауданының аумағында стационарлық емес сауда объектілерін орналастыру орындарын айқындау және бекіту туралы" Қарақия ауданы әкімдігінің 2020 жылғы 15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4380 болып тіркелген) келесі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"Ішкі сауда қағидаларын бекіту туралы" Қазақстан Республикасы Ұлттық экономика министрі міндетін атқарушының 2015 жылғы 27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Қарақия ауданының әкімдігі ҚАУЛЫ ЕТЕДІ:"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8 жол жаңа редакцияда жазылсын, орыс тіліндегі мәтіні өзгермейді: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аудандық мәдениет, дене шынықтыру және спорт бөлімінің "Қарақия аудандық Мәдениет үйі" мемлекеттік коммуналдық қазыналық кәсіпорнының Бостан ауылдық Мәдениет үйінің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 4 орын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</w:tbl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"Қарақия аудандық кәсіпкерлік және өнеркәсіп бөлімі" мемлекеттік мекемесі осы қаулының Қазақстан Республикасының Әділет министрлігінде мемлекеттік тіркелуін қамтамасыз етсін.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Қарақия ауданы әкімінің орынбасары С.Төретаевқа жүктелсін.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Қарақия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