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9ec8" w14:textId="c0f9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Қарақия ауданы әкімінің 2015 жылғы 14 тамыздағы № 61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әкімінің 2022 жылғы 12 қыркүйектегі № 29 шешімі. Қазақстан Республикасының Әділет министрлігінде 2022 жылғы 12 қыркүйекте № 29515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әкімінің "Сайлау учаскелерін құру туралы" 2015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2813 болып тіркелген)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147, 148, 157 сайлау учаскелері келесі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147 сайлау учаскесі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Құрық ауылы, Маңғыстау облысының білім басқармасының Қарақия ауданы бойынша білім бөлімінің "№ 6 жалпы білім беретін мектеп" коммуналдық мемлекеттік мекемесінің ғимараты, телефон/факс: 8/72937/ 2-11-89.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Құрық ауылының Жолаушылар массиві көшесінің үйлері, Сәтпаев көшесінің № 1-28 үйлері, Жангельдин көшесінің № 1-14а, 15, 17, 19, 21, 23, 25, 27 үйлері, Маметова көшесінің № 1-24 үйлері, Т.Алиев көшесінің № 1-28а үйлері, С.Әлиев көшесінің № 1-14а үйлері, Абай көшесінің № 1, 3, 5, 7, 9, 11, 13 үйлері, Ш.Уәлиханов көшесінің № 1-14а үйлері, Автобаза, Қазақ ауыл, Ғ.Балмұханбетов, Сельхоз, Подстанция көшелерінің барлық үйлері.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148 сайлау учаскесі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Қарақия теміржол станциясы, Маңғыстау облысының білім басқармасының Қарақия ауданы бойынша білім бөлімінің "№ 11 жалпы білім беретін мектеп" коммуналдық мемлекеттік мекемесінің ғимараты, В блогы, телефон/факс: 8/72937/ 7-15-40.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Қарақия теміржол станциясың барлық үйлері.".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157 сайлау учаскесі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Сенек ауылының Аққұдық елді мекені, Қарақия аудандық мәдениет, дене шынықтыру және спорт бөлімінің "Қарақия аудандық Мәдениет үйі" мемлекеттік коммуналдық қазыналық кәсіпорнының Аққұдық ауылдық мәдениет үйінің ғимараты, телефон/факс: 8/72937/ 42-050.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Сенек ауылының Аққұдық елді мекенінің барлық үйлері.".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 №161 сайлау учаскесімен толықтырылсын: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161 сайлау учаскесі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Құрық ауылы, Маңғыстау шағын ауданы, Маңғыстау облысының білім басқармасының Қарақия ауданы бойынша білім бөлімінің "№ 11 жалпы білім беретін мектеп" коммуналдық мемлекеттік мекемесінің ғимараты, телефон/факс: 8/72937/ 5-21-66.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Маңғыстау шағын ауданының барлық үйлері.".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басшысына жүктелсін.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аудандық аумақтық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