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1225" w14:textId="6bd1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Қарақия ауданы әкімдігінің 2022 жылғы 24 наурыздағы № 37 "Аудандық маңызы бар автомобиль жолдарының тізбесін бекіту туралы" Маңғыстау облысы Қарақия ауданы әкімдігінің 2013 жылғы 18 желтоқсандағы № 272 қаулысына өзгеріс енгізу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2022 жылғы 23 қыркүйектегі № 128 қаулысы. Қазақстан Республикасының Әділет министрлігінде 2022 жылғы 26 қыркүйекте № 29818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"Аудандық маңызы бар автомобиль жолдарының тізбесін бекіту туралы" Маңғыстау облысы Қарақия ауданы әкімдігінің 2013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 енгізу туралы" Маңғыстау облысы Қарақия ауданы әкімдігінің 2022 жылғы 24 наурыздағы № 37 қаулысына (Нормативтік құқықтық актілерді мемлекеттік тіркеу тізілімінде № 27457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жаңа редакцияда жазылсын, қазақ тіліндегі мәтіні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тұрғын үй коммуналдық шаруашылығы, жолаушы көлігі және автомобиль жолдары бөлімі"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Қарақия ауданы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жолаушылар көлігі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автомобиль жолдары басқармасы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