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caf4" w14:textId="d7dc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 бойынша аудандық маңызы бар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2022 жылғы 26 мамырдағы № 165 қаулысы. Қазақстан Республикасының Әділет министрлігінде 2022 жылғы 1 маусымда № 28322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Автомобиль жолдары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ауданы бойынша аудандық маңызы бар автомобиль жолдарының тізбесі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Кушмаганбетов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облысының жолаушылар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көлігі және автомобиль жолдары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 мекемесі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ауданы бойынша аудандық маңызы бар автомобиль жолдарының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қашықтығы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KR-МG-1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"Шетпе-Тиген-Қызан"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KR-МG-2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"Шетпе ауылын айналма"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KR-МG-3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"Шайыр ауылына кіреберіс"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KR-МG-4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"Тұщықұдық ауылына кіреберіс" автомобиль жолы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KR-МG-5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"Шетпе-Ұштаған"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KR-МG-6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"Онды ауылына кіреберіс"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KR-МG-7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"Онды ауылындағы Пионер лагеріне кіре-беріс" автомобиль жолы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6,150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KR-МG-8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"Таспас карьеріне кіреберіс"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KR-МG-9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"Жармыш ауылына кіреберіс"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KR-МG-10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"Шетпе ауылына кіреберіс"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KR-МG-11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"Шебір-Тұщықұдық"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KR-МG-12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"Қызан-Ақшымырау"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KR-МG-13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 демалыс орнына кіреберіс"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KR-МG-14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"Шерқала демалыс орнына кіреберіс"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KR-МG-15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"Айрақты демалыс орнына кіреберіс"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KR-МG-16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"Отпан тау тарихи-мәдени кешеніне кіреберіс"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KR-МG-17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"Шебір-Мәстек"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KR-МG-18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"Торыш жеріне кіреберіс"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KR-МG-19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"Тобықты жеріне кіреберіс"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KR-МG-20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"Сайөтес ауылына кіреберіс"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