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7f02" w14:textId="8127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5 қыркүйектегі № 14/151 шешімі. Қазақстан Республикасының Әділет министрлігінде 2022 жылғы 12 қыркүйекте № 29521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аудандық мәслихатының күші жойылды деп танылған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аудандық мәслихатының "Маңғыстау ауданында әлеуметтік көмек мөлшерлерін және мұқтаж азаматтар санаттарының тізбесін бекіту туралы" 2016 жылғы 21 қазандағы </w:t>
      </w:r>
      <w:r>
        <w:rPr>
          <w:rFonts w:ascii="Times New Roman"/>
          <w:b w:val="false"/>
          <w:i w:val="false"/>
          <w:color w:val="000000"/>
          <w:sz w:val="28"/>
        </w:rPr>
        <w:t>№5/51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№3175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аудандық мәслихатының "Маңғыстау аудандық мәслихатының 2016 жылғы 21 қазандағы № 5/51 "Маңғыстау ауданында әлеуметтік көмек мөлшерлерін және мұқтаж азаматтар санаттарының тізбесін бекіту туралы" шешіміне өзгерістер енгізу туралы" 2017 жылғы 31 қазандағы </w:t>
      </w:r>
      <w:r>
        <w:rPr>
          <w:rFonts w:ascii="Times New Roman"/>
          <w:b w:val="false"/>
          <w:i w:val="false"/>
          <w:color w:val="000000"/>
          <w:sz w:val="28"/>
        </w:rPr>
        <w:t>№10/119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№3459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Маңғыстау аудандық мәслихатының "Маңғыстау аудандық мәслихатының 2016 жылғы 21 қазандағы №5/51 "Маңғыстау ауданында әлеуметтік көмек мөлшерлерін және мұқтаж азаматтар санаттарының тізбесін бекіту туралы" шешіміне өзгерістер енгізу туралы" 2018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№14/160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№3540 болып тіркелген).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Маңғыстау аудандық мәслихатының "Маңғыстау аудандық мәслихатының 2016 жылғы 21 қазандағы №5/51 "Маңғыстау ауданында әлеуметтік көмек мөлшерлерін және мұқтаж азаматтар санаттарының тізбесін бекіту туралы" шешіміне өзгеріс пен толықтыру енгізу туралы" 2019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№25/288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№3850 болып тіркелген).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Маңғыстау аудандық мәслихатының "Маңғыстау аудандық мәслихатының 2016 жылғы 21 қазандағы №5/51 "Маңғыстау ауданында әлеуметтік көмек мөлшерлерін және мұқтаж азаматтар санаттарының тізбесін бекіту туралы" шешіміне өзгерістер енгізу туралы" 2020 жылғы 27 тамыздағы </w:t>
      </w:r>
      <w:r>
        <w:rPr>
          <w:rFonts w:ascii="Times New Roman"/>
          <w:b w:val="false"/>
          <w:i w:val="false"/>
          <w:color w:val="000000"/>
          <w:sz w:val="28"/>
        </w:rPr>
        <w:t>№40/436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№4280 болып тіркелген).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Маңғыстау аудандық мәслихатының "Маңғыстау аудандық мәслихатының 2016 жылғы 21 қазандағы №5/51 "Маңғыстау ауданында әлеуметтік көмек мөлшерлерін және мұқтаж азаматтар санаттарының тізбесін бекіту туралы" шешіміне өзгеріс енгізу туралы"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№43/478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№4418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