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17f8" w14:textId="34b1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2015 жылғы 29 маусымдағы № 12 "Маңғыстау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Маңғыстау ауданы әкімінің 2022 жылғы 13 қыркүйектегі № 6 шешімі. Қазақстан Республикасының Әділет министрлігінде 2022 жылғы 14 қыркүйекте № 29567 болып тіркелді</w:t>
      </w:r>
    </w:p>
    <w:p>
      <w:pPr>
        <w:spacing w:after="0"/>
        <w:ind w:left="0"/>
        <w:jc w:val="both"/>
      </w:pPr>
      <w:bookmarkStart w:name="z1" w:id="0"/>
      <w:r>
        <w:rPr>
          <w:rFonts w:ascii="Times New Roman"/>
          <w:b w:val="false"/>
          <w:i w:val="false"/>
          <w:color w:val="000000"/>
          <w:sz w:val="28"/>
        </w:rPr>
        <w:t>
      Маңғыстау ауданы әкімі ШЕШТІ:</w:t>
      </w:r>
    </w:p>
    <w:bookmarkEnd w:id="0"/>
    <w:bookmarkStart w:name="z2" w:id="1"/>
    <w:p>
      <w:pPr>
        <w:spacing w:after="0"/>
        <w:ind w:left="0"/>
        <w:jc w:val="both"/>
      </w:pPr>
      <w:r>
        <w:rPr>
          <w:rFonts w:ascii="Times New Roman"/>
          <w:b w:val="false"/>
          <w:i w:val="false"/>
          <w:color w:val="000000"/>
          <w:sz w:val="28"/>
        </w:rPr>
        <w:t xml:space="preserve">
      1. Маңғыстау ауданы әкімі "Маңғыстау ауданында сайлау учаскелерін құру туралы" 2015 жылғы 29 маусымдағы </w:t>
      </w:r>
      <w:r>
        <w:rPr>
          <w:rFonts w:ascii="Times New Roman"/>
          <w:b w:val="false"/>
          <w:i w:val="false"/>
          <w:color w:val="000000"/>
          <w:sz w:val="28"/>
        </w:rPr>
        <w:t>№12</w:t>
      </w:r>
      <w:r>
        <w:rPr>
          <w:rFonts w:ascii="Times New Roman"/>
          <w:b w:val="false"/>
          <w:i w:val="false"/>
          <w:color w:val="000000"/>
          <w:sz w:val="28"/>
        </w:rPr>
        <w:t xml:space="preserve"> (нормативтік құқықтық актілерді мемлекеттік тіркеу Тізілімінде №2787 болып тіркелген) шешіміне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аудандық сайлау </w:t>
      </w:r>
    </w:p>
    <w:p>
      <w:pPr>
        <w:spacing w:after="0"/>
        <w:ind w:left="0"/>
        <w:jc w:val="both"/>
      </w:pPr>
      <w:r>
        <w:rPr>
          <w:rFonts w:ascii="Times New Roman"/>
          <w:b w:val="false"/>
          <w:i w:val="false"/>
          <w:color w:val="000000"/>
          <w:sz w:val="28"/>
        </w:rPr>
        <w:t>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қыркүйектегі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маусым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1" w:id="4"/>
    <w:p>
      <w:pPr>
        <w:spacing w:after="0"/>
        <w:ind w:left="0"/>
        <w:jc w:val="left"/>
      </w:pPr>
      <w:r>
        <w:rPr>
          <w:rFonts w:ascii="Times New Roman"/>
          <w:b/>
          <w:i w:val="false"/>
          <w:color w:val="000000"/>
        </w:rPr>
        <w:t xml:space="preserve"> Маңғыстау ауданында дауыс беруді өткізу және дауыс санау үшін сайлау учаскелері</w:t>
      </w:r>
    </w:p>
    <w:bookmarkEnd w:id="4"/>
    <w:bookmarkStart w:name="z12" w:id="5"/>
    <w:p>
      <w:pPr>
        <w:spacing w:after="0"/>
        <w:ind w:left="0"/>
        <w:jc w:val="left"/>
      </w:pPr>
      <w:r>
        <w:rPr>
          <w:rFonts w:ascii="Times New Roman"/>
          <w:b/>
          <w:i w:val="false"/>
          <w:color w:val="000000"/>
        </w:rPr>
        <w:t xml:space="preserve"> № 166 сайлау учаскесі</w:t>
      </w:r>
    </w:p>
    <w:bookmarkEnd w:id="5"/>
    <w:bookmarkStart w:name="z13" w:id="6"/>
    <w:p>
      <w:pPr>
        <w:spacing w:after="0"/>
        <w:ind w:left="0"/>
        <w:jc w:val="both"/>
      </w:pPr>
      <w:r>
        <w:rPr>
          <w:rFonts w:ascii="Times New Roman"/>
          <w:b w:val="false"/>
          <w:i w:val="false"/>
          <w:color w:val="000000"/>
          <w:sz w:val="28"/>
        </w:rPr>
        <w:t>
      Орналасқан жері: Шетпе ауылы, Маңғыстау аудандық мәдениет, дене шынықтыру және спорт бөлімінің "Өрлеу" мемлекеттік коммуналдық қазыналық кәсіпорнының аудандық мәдениет үйінің ғимараты.</w:t>
      </w:r>
    </w:p>
    <w:bookmarkEnd w:id="6"/>
    <w:bookmarkStart w:name="z14" w:id="7"/>
    <w:p>
      <w:pPr>
        <w:spacing w:after="0"/>
        <w:ind w:left="0"/>
        <w:jc w:val="both"/>
      </w:pPr>
      <w:r>
        <w:rPr>
          <w:rFonts w:ascii="Times New Roman"/>
          <w:b w:val="false"/>
          <w:i w:val="false"/>
          <w:color w:val="000000"/>
          <w:sz w:val="28"/>
        </w:rPr>
        <w:t>
      Шекарасы: Орталық, Қызылтұран шағын аудандары, Қарашоқы шағын ауданының № 127-289 тұрғын үйлері, "Қазақстан Республикасы Ішкі істер министрлігі Маңғыстау облысының Полиция департаменті Маңғыстау ауданының Полиция бөлімі" мемлекеттік мекемесің уақытша ұстау изоляторы, № 14 теміржол бекеті.</w:t>
      </w:r>
    </w:p>
    <w:bookmarkEnd w:id="7"/>
    <w:bookmarkStart w:name="z15" w:id="8"/>
    <w:p>
      <w:pPr>
        <w:spacing w:after="0"/>
        <w:ind w:left="0"/>
        <w:jc w:val="left"/>
      </w:pPr>
      <w:r>
        <w:rPr>
          <w:rFonts w:ascii="Times New Roman"/>
          <w:b/>
          <w:i w:val="false"/>
          <w:color w:val="000000"/>
        </w:rPr>
        <w:t xml:space="preserve"> № 167 сайлау учаскесі</w:t>
      </w:r>
    </w:p>
    <w:bookmarkEnd w:id="8"/>
    <w:bookmarkStart w:name="z16" w:id="9"/>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"Алшын Меңдалыұлы атындағы жалпы білім беретін мектеп" коммуналдық мемлекеттік мекемесінің ғимараты.</w:t>
      </w:r>
    </w:p>
    <w:bookmarkEnd w:id="9"/>
    <w:bookmarkStart w:name="z17" w:id="10"/>
    <w:p>
      <w:pPr>
        <w:spacing w:after="0"/>
        <w:ind w:left="0"/>
        <w:jc w:val="both"/>
      </w:pPr>
      <w:r>
        <w:rPr>
          <w:rFonts w:ascii="Times New Roman"/>
          <w:b w:val="false"/>
          <w:i w:val="false"/>
          <w:color w:val="000000"/>
          <w:sz w:val="28"/>
        </w:rPr>
        <w:t>
      Шекарасы: Базарлы, Бөгет, Мақаш, Құрылысшы шағын аудандары, Қарашоқы шағын ауданының № 1-126 тұрғын үйлері.</w:t>
      </w:r>
    </w:p>
    <w:bookmarkEnd w:id="10"/>
    <w:bookmarkStart w:name="z18" w:id="11"/>
    <w:p>
      <w:pPr>
        <w:spacing w:after="0"/>
        <w:ind w:left="0"/>
        <w:jc w:val="left"/>
      </w:pPr>
      <w:r>
        <w:rPr>
          <w:rFonts w:ascii="Times New Roman"/>
          <w:b/>
          <w:i w:val="false"/>
          <w:color w:val="000000"/>
        </w:rPr>
        <w:t xml:space="preserve"> № 168 сайлау учаскесі</w:t>
      </w:r>
    </w:p>
    <w:bookmarkEnd w:id="11"/>
    <w:bookmarkStart w:name="z19" w:id="12"/>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"Мекерия Атымов атындағы № 6 жалпы білім беретін мектеп" коммуналдық мемлекеттік мекемесінің ғимараты.</w:t>
      </w:r>
    </w:p>
    <w:bookmarkEnd w:id="12"/>
    <w:bookmarkStart w:name="z20" w:id="13"/>
    <w:p>
      <w:pPr>
        <w:spacing w:after="0"/>
        <w:ind w:left="0"/>
        <w:jc w:val="both"/>
      </w:pPr>
      <w:r>
        <w:rPr>
          <w:rFonts w:ascii="Times New Roman"/>
          <w:b w:val="false"/>
          <w:i w:val="false"/>
          <w:color w:val="000000"/>
          <w:sz w:val="28"/>
        </w:rPr>
        <w:t>
      Шекарасы: Жаңаорпа, Жаңаорпа-2 шағын аудандары, Қызылтұран карьері, Аэропорт учаскелері.</w:t>
      </w:r>
    </w:p>
    <w:bookmarkEnd w:id="13"/>
    <w:bookmarkStart w:name="z21" w:id="14"/>
    <w:p>
      <w:pPr>
        <w:spacing w:after="0"/>
        <w:ind w:left="0"/>
        <w:jc w:val="left"/>
      </w:pPr>
      <w:r>
        <w:rPr>
          <w:rFonts w:ascii="Times New Roman"/>
          <w:b/>
          <w:i w:val="false"/>
          <w:color w:val="000000"/>
        </w:rPr>
        <w:t xml:space="preserve"> № 169 сайлау учаскесі</w:t>
      </w:r>
    </w:p>
    <w:bookmarkEnd w:id="14"/>
    <w:bookmarkStart w:name="z22" w:id="15"/>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"Нұн Жұбаев атындағы жалпы білім беретін мектеп" коммуналдық мемлекеттік мекемесінің ғимараты.</w:t>
      </w:r>
    </w:p>
    <w:bookmarkEnd w:id="15"/>
    <w:bookmarkStart w:name="z23" w:id="16"/>
    <w:p>
      <w:pPr>
        <w:spacing w:after="0"/>
        <w:ind w:left="0"/>
        <w:jc w:val="both"/>
      </w:pPr>
      <w:r>
        <w:rPr>
          <w:rFonts w:ascii="Times New Roman"/>
          <w:b w:val="false"/>
          <w:i w:val="false"/>
          <w:color w:val="000000"/>
          <w:sz w:val="28"/>
        </w:rPr>
        <w:t>
      Шекарасы: Шетпе-1 шағын ауданы, "МырзАбек-Алтын Тас групп" акционерлік қоғамының жатақханасы, Шақырған, Қарашымырау, Шилібұлақ, Сиырсу, Көгез, Шілгөз, Арпалы, Иір учаскелері.</w:t>
      </w:r>
    </w:p>
    <w:bookmarkEnd w:id="16"/>
    <w:bookmarkStart w:name="z24" w:id="17"/>
    <w:p>
      <w:pPr>
        <w:spacing w:after="0"/>
        <w:ind w:left="0"/>
        <w:jc w:val="left"/>
      </w:pPr>
      <w:r>
        <w:rPr>
          <w:rFonts w:ascii="Times New Roman"/>
          <w:b/>
          <w:i w:val="false"/>
          <w:color w:val="000000"/>
        </w:rPr>
        <w:t xml:space="preserve"> № 170 сайлау учаскесі</w:t>
      </w:r>
    </w:p>
    <w:bookmarkEnd w:id="17"/>
    <w:bookmarkStart w:name="z25" w:id="18"/>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 5 бастауыш мектеп" коммуналдық мемлекеттік мекемесінің ғимараты.</w:t>
      </w:r>
    </w:p>
    <w:bookmarkEnd w:id="18"/>
    <w:bookmarkStart w:name="z26" w:id="19"/>
    <w:p>
      <w:pPr>
        <w:spacing w:after="0"/>
        <w:ind w:left="0"/>
        <w:jc w:val="both"/>
      </w:pPr>
      <w:r>
        <w:rPr>
          <w:rFonts w:ascii="Times New Roman"/>
          <w:b w:val="false"/>
          <w:i w:val="false"/>
          <w:color w:val="000000"/>
          <w:sz w:val="28"/>
        </w:rPr>
        <w:t>
      Шекарасы: Қосбұлақ, Қосбұлақ-2 шағын аудандары, Аусары учаскесі және № 13 теміржол бекеті.</w:t>
      </w:r>
    </w:p>
    <w:bookmarkEnd w:id="19"/>
    <w:bookmarkStart w:name="z27" w:id="20"/>
    <w:p>
      <w:pPr>
        <w:spacing w:after="0"/>
        <w:ind w:left="0"/>
        <w:jc w:val="left"/>
      </w:pPr>
      <w:r>
        <w:rPr>
          <w:rFonts w:ascii="Times New Roman"/>
          <w:b/>
          <w:i w:val="false"/>
          <w:color w:val="000000"/>
        </w:rPr>
        <w:t xml:space="preserve"> № 171 сайлау учаскесі</w:t>
      </w:r>
    </w:p>
    <w:bookmarkEnd w:id="20"/>
    <w:bookmarkStart w:name="z28" w:id="21"/>
    <w:p>
      <w:pPr>
        <w:spacing w:after="0"/>
        <w:ind w:left="0"/>
        <w:jc w:val="both"/>
      </w:pPr>
      <w:r>
        <w:rPr>
          <w:rFonts w:ascii="Times New Roman"/>
          <w:b w:val="false"/>
          <w:i w:val="false"/>
          <w:color w:val="000000"/>
          <w:sz w:val="28"/>
        </w:rPr>
        <w:t>
      Орналасқан жері: Сайөтес ауылдық округі, Сайөтес ауылы, Маңғыстау аудандық мәдениет, дене шынықтыру және спорт бөлімінің "Өрлеу" мемлекеттік коммуналдық қазыналық кәсіпорнының ауылдық клуб ғимараты.</w:t>
      </w:r>
    </w:p>
    <w:bookmarkEnd w:id="21"/>
    <w:bookmarkStart w:name="z29" w:id="22"/>
    <w:p>
      <w:pPr>
        <w:spacing w:after="0"/>
        <w:ind w:left="0"/>
        <w:jc w:val="both"/>
      </w:pPr>
      <w:r>
        <w:rPr>
          <w:rFonts w:ascii="Times New Roman"/>
          <w:b w:val="false"/>
          <w:i w:val="false"/>
          <w:color w:val="000000"/>
          <w:sz w:val="28"/>
        </w:rPr>
        <w:t>
      Шекарасы: Сайөтес ауылы, № 6,7,9 теміржол бекеттері.</w:t>
      </w:r>
    </w:p>
    <w:bookmarkEnd w:id="22"/>
    <w:bookmarkStart w:name="z30" w:id="23"/>
    <w:p>
      <w:pPr>
        <w:spacing w:after="0"/>
        <w:ind w:left="0"/>
        <w:jc w:val="left"/>
      </w:pPr>
      <w:r>
        <w:rPr>
          <w:rFonts w:ascii="Times New Roman"/>
          <w:b/>
          <w:i w:val="false"/>
          <w:color w:val="000000"/>
        </w:rPr>
        <w:t xml:space="preserve"> № 172 сайлау учаскесі</w:t>
      </w:r>
    </w:p>
    <w:bookmarkEnd w:id="23"/>
    <w:bookmarkStart w:name="z31" w:id="24"/>
    <w:p>
      <w:pPr>
        <w:spacing w:after="0"/>
        <w:ind w:left="0"/>
        <w:jc w:val="both"/>
      </w:pPr>
      <w:r>
        <w:rPr>
          <w:rFonts w:ascii="Times New Roman"/>
          <w:b w:val="false"/>
          <w:i w:val="false"/>
          <w:color w:val="000000"/>
          <w:sz w:val="28"/>
        </w:rPr>
        <w:t>
      Орналасқан жері: Сайөтес ауылдық округі, Боздақ елді мекені, Маңғыстау облысының білім басқармасының Маңғыстау ауданы бойынша білім бөлімінің "Боздақ бастауыш мектеп" коммуналдық мемлекеттік мекемесінің ғимараты.</w:t>
      </w:r>
    </w:p>
    <w:bookmarkEnd w:id="24"/>
    <w:bookmarkStart w:name="z32" w:id="25"/>
    <w:p>
      <w:pPr>
        <w:spacing w:after="0"/>
        <w:ind w:left="0"/>
        <w:jc w:val="both"/>
      </w:pPr>
      <w:r>
        <w:rPr>
          <w:rFonts w:ascii="Times New Roman"/>
          <w:b w:val="false"/>
          <w:i w:val="false"/>
          <w:color w:val="000000"/>
          <w:sz w:val="28"/>
        </w:rPr>
        <w:t>
      Шекарасы: Боздақ елді мекені.</w:t>
      </w:r>
    </w:p>
    <w:bookmarkEnd w:id="25"/>
    <w:bookmarkStart w:name="z33" w:id="26"/>
    <w:p>
      <w:pPr>
        <w:spacing w:after="0"/>
        <w:ind w:left="0"/>
        <w:jc w:val="left"/>
      </w:pPr>
      <w:r>
        <w:rPr>
          <w:rFonts w:ascii="Times New Roman"/>
          <w:b/>
          <w:i w:val="false"/>
          <w:color w:val="000000"/>
        </w:rPr>
        <w:t xml:space="preserve"> № 173 сайлау учаскесі</w:t>
      </w:r>
    </w:p>
    <w:bookmarkEnd w:id="26"/>
    <w:bookmarkStart w:name="z34" w:id="27"/>
    <w:p>
      <w:pPr>
        <w:spacing w:after="0"/>
        <w:ind w:left="0"/>
        <w:jc w:val="both"/>
      </w:pPr>
      <w:r>
        <w:rPr>
          <w:rFonts w:ascii="Times New Roman"/>
          <w:b w:val="false"/>
          <w:i w:val="false"/>
          <w:color w:val="000000"/>
          <w:sz w:val="28"/>
        </w:rPr>
        <w:t>
      Орналасқан жері: "Қарақұдықмұнай" кен орны, № 6 жатақхана ғимараты.</w:t>
      </w:r>
    </w:p>
    <w:bookmarkEnd w:id="27"/>
    <w:bookmarkStart w:name="z35" w:id="28"/>
    <w:p>
      <w:pPr>
        <w:spacing w:after="0"/>
        <w:ind w:left="0"/>
        <w:jc w:val="both"/>
      </w:pPr>
      <w:r>
        <w:rPr>
          <w:rFonts w:ascii="Times New Roman"/>
          <w:b w:val="false"/>
          <w:i w:val="false"/>
          <w:color w:val="000000"/>
          <w:sz w:val="28"/>
        </w:rPr>
        <w:t>
      Шекарасы: "Қарақұдықмұнай", "Кен-Сары", "Ком-Мұнай" жауапкершілігі шектеулі серіктестіктерінің вахта қалашықтары.</w:t>
      </w:r>
    </w:p>
    <w:bookmarkEnd w:id="28"/>
    <w:bookmarkStart w:name="z36" w:id="29"/>
    <w:p>
      <w:pPr>
        <w:spacing w:after="0"/>
        <w:ind w:left="0"/>
        <w:jc w:val="left"/>
      </w:pPr>
      <w:r>
        <w:rPr>
          <w:rFonts w:ascii="Times New Roman"/>
          <w:b/>
          <w:i w:val="false"/>
          <w:color w:val="000000"/>
        </w:rPr>
        <w:t xml:space="preserve"> № 174 сайлау учаскесі</w:t>
      </w:r>
    </w:p>
    <w:bookmarkEnd w:id="29"/>
    <w:bookmarkStart w:name="z37" w:id="30"/>
    <w:p>
      <w:pPr>
        <w:spacing w:after="0"/>
        <w:ind w:left="0"/>
        <w:jc w:val="both"/>
      </w:pPr>
      <w:r>
        <w:rPr>
          <w:rFonts w:ascii="Times New Roman"/>
          <w:b w:val="false"/>
          <w:i w:val="false"/>
          <w:color w:val="000000"/>
          <w:sz w:val="28"/>
        </w:rPr>
        <w:t>
      Орналасқан жері: Жыңғылды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0"/>
    <w:bookmarkStart w:name="z38" w:id="31"/>
    <w:p>
      <w:pPr>
        <w:spacing w:after="0"/>
        <w:ind w:left="0"/>
        <w:jc w:val="both"/>
      </w:pPr>
      <w:r>
        <w:rPr>
          <w:rFonts w:ascii="Times New Roman"/>
          <w:b w:val="false"/>
          <w:i w:val="false"/>
          <w:color w:val="000000"/>
          <w:sz w:val="28"/>
        </w:rPr>
        <w:t>
      Шекарасы: Жыңғылды ауылы, Шат, Қарақолқа, Кабиналы, Ұланақ, Бірқарын, Шағылқора, Тұщықи, Ақбас, Сартөбе, Кеңқолтық, Жылыбауыр қыстаулары.</w:t>
      </w:r>
    </w:p>
    <w:bookmarkEnd w:id="31"/>
    <w:bookmarkStart w:name="z39" w:id="32"/>
    <w:p>
      <w:pPr>
        <w:spacing w:after="0"/>
        <w:ind w:left="0"/>
        <w:jc w:val="left"/>
      </w:pPr>
      <w:r>
        <w:rPr>
          <w:rFonts w:ascii="Times New Roman"/>
          <w:b/>
          <w:i w:val="false"/>
          <w:color w:val="000000"/>
        </w:rPr>
        <w:t xml:space="preserve"> № 175 сайлау учаскесі</w:t>
      </w:r>
    </w:p>
    <w:bookmarkEnd w:id="32"/>
    <w:bookmarkStart w:name="z40" w:id="33"/>
    <w:p>
      <w:pPr>
        <w:spacing w:after="0"/>
        <w:ind w:left="0"/>
        <w:jc w:val="both"/>
      </w:pPr>
      <w:r>
        <w:rPr>
          <w:rFonts w:ascii="Times New Roman"/>
          <w:b w:val="false"/>
          <w:i w:val="false"/>
          <w:color w:val="000000"/>
          <w:sz w:val="28"/>
        </w:rPr>
        <w:t>
      Орналасқан жері: Отпан ауылдық округі, Тұщыбек елді мекені, Маңғыстау облысының білім басқармасының Маңғыстау ауданы бойынша білім бөлімінің "Тұщыбек мектеп-бөбекжай кешені" коммуналдық мемлекеттік мекемесінің ғимараты.</w:t>
      </w:r>
    </w:p>
    <w:bookmarkEnd w:id="33"/>
    <w:bookmarkStart w:name="z41" w:id="34"/>
    <w:p>
      <w:pPr>
        <w:spacing w:after="0"/>
        <w:ind w:left="0"/>
        <w:jc w:val="both"/>
      </w:pPr>
      <w:r>
        <w:rPr>
          <w:rFonts w:ascii="Times New Roman"/>
          <w:b w:val="false"/>
          <w:i w:val="false"/>
          <w:color w:val="000000"/>
          <w:sz w:val="28"/>
        </w:rPr>
        <w:t>
      Шекарасы: Тұщыбек, 15-Бекет елді мекендері, Аман бұлақ учаскесі.</w:t>
      </w:r>
    </w:p>
    <w:bookmarkEnd w:id="34"/>
    <w:bookmarkStart w:name="z42" w:id="35"/>
    <w:p>
      <w:pPr>
        <w:spacing w:after="0"/>
        <w:ind w:left="0"/>
        <w:jc w:val="left"/>
      </w:pPr>
      <w:r>
        <w:rPr>
          <w:rFonts w:ascii="Times New Roman"/>
          <w:b/>
          <w:i w:val="false"/>
          <w:color w:val="000000"/>
        </w:rPr>
        <w:t xml:space="preserve"> № 176 сайлау учаскесі</w:t>
      </w:r>
    </w:p>
    <w:bookmarkEnd w:id="35"/>
    <w:bookmarkStart w:name="z43" w:id="36"/>
    <w:p>
      <w:pPr>
        <w:spacing w:after="0"/>
        <w:ind w:left="0"/>
        <w:jc w:val="both"/>
      </w:pPr>
      <w:r>
        <w:rPr>
          <w:rFonts w:ascii="Times New Roman"/>
          <w:b w:val="false"/>
          <w:i w:val="false"/>
          <w:color w:val="000000"/>
          <w:sz w:val="28"/>
        </w:rPr>
        <w:t>
      Орналасқан жері: Шайыр ауылдық округі, Шайыр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6"/>
    <w:bookmarkStart w:name="z44" w:id="37"/>
    <w:p>
      <w:pPr>
        <w:spacing w:after="0"/>
        <w:ind w:left="0"/>
        <w:jc w:val="both"/>
      </w:pPr>
      <w:r>
        <w:rPr>
          <w:rFonts w:ascii="Times New Roman"/>
          <w:b w:val="false"/>
          <w:i w:val="false"/>
          <w:color w:val="000000"/>
          <w:sz w:val="28"/>
        </w:rPr>
        <w:t>
      Шекарасы: Шайыр ауылы, Тиген, Тасмұрын елді мекендері, Боқтысай, Жалған, Боздақ, Шилі, Шағылсай, Қызылеспе, Аққорған, Қарабас, Құмаққора, Селеулі, Теріс бауыр, Бисалы, Керімді, Дағдұщы, Андығара, Ұзынбас, Шеккі қора, Қырықбасан, Ақсай, Қызыл ауыз, Қиян, Ботагөз, Қақпақты, Жырыққора, Шаршықора қыстаулары.</w:t>
      </w:r>
    </w:p>
    <w:bookmarkEnd w:id="37"/>
    <w:bookmarkStart w:name="z45" w:id="38"/>
    <w:p>
      <w:pPr>
        <w:spacing w:after="0"/>
        <w:ind w:left="0"/>
        <w:jc w:val="left"/>
      </w:pPr>
      <w:r>
        <w:rPr>
          <w:rFonts w:ascii="Times New Roman"/>
          <w:b/>
          <w:i w:val="false"/>
          <w:color w:val="000000"/>
        </w:rPr>
        <w:t xml:space="preserve"> № 178 сайлау учаскесі</w:t>
      </w:r>
    </w:p>
    <w:bookmarkEnd w:id="38"/>
    <w:bookmarkStart w:name="z46" w:id="39"/>
    <w:p>
      <w:pPr>
        <w:spacing w:after="0"/>
        <w:ind w:left="0"/>
        <w:jc w:val="both"/>
      </w:pPr>
      <w:r>
        <w:rPr>
          <w:rFonts w:ascii="Times New Roman"/>
          <w:b w:val="false"/>
          <w:i w:val="false"/>
          <w:color w:val="000000"/>
          <w:sz w:val="28"/>
        </w:rPr>
        <w:t>
      Орналасқан жері: Тұщықұдық ауылдық округі, Тұщықұдық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39"/>
    <w:bookmarkStart w:name="z47" w:id="40"/>
    <w:p>
      <w:pPr>
        <w:spacing w:after="0"/>
        <w:ind w:left="0"/>
        <w:jc w:val="both"/>
      </w:pPr>
      <w:r>
        <w:rPr>
          <w:rFonts w:ascii="Times New Roman"/>
          <w:b w:val="false"/>
          <w:i w:val="false"/>
          <w:color w:val="000000"/>
          <w:sz w:val="28"/>
        </w:rPr>
        <w:t>
      Шекарасы: Тұщықұдық ауылы, Қияқты, Досалы елді мекендері.</w:t>
      </w:r>
    </w:p>
    <w:bookmarkEnd w:id="40"/>
    <w:bookmarkStart w:name="z48" w:id="41"/>
    <w:p>
      <w:pPr>
        <w:spacing w:after="0"/>
        <w:ind w:left="0"/>
        <w:jc w:val="left"/>
      </w:pPr>
      <w:r>
        <w:rPr>
          <w:rFonts w:ascii="Times New Roman"/>
          <w:b/>
          <w:i w:val="false"/>
          <w:color w:val="000000"/>
        </w:rPr>
        <w:t xml:space="preserve"> № 179 сайлау учаскесі</w:t>
      </w:r>
    </w:p>
    <w:bookmarkEnd w:id="41"/>
    <w:bookmarkStart w:name="z49" w:id="42"/>
    <w:p>
      <w:pPr>
        <w:spacing w:after="0"/>
        <w:ind w:left="0"/>
        <w:jc w:val="both"/>
      </w:pPr>
      <w:r>
        <w:rPr>
          <w:rFonts w:ascii="Times New Roman"/>
          <w:b w:val="false"/>
          <w:i w:val="false"/>
          <w:color w:val="000000"/>
          <w:sz w:val="28"/>
        </w:rPr>
        <w:t>
      Орналасқан жері: Шебір ауылдық округі, Шебір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42"/>
    <w:bookmarkStart w:name="z50" w:id="43"/>
    <w:p>
      <w:pPr>
        <w:spacing w:after="0"/>
        <w:ind w:left="0"/>
        <w:jc w:val="both"/>
      </w:pPr>
      <w:r>
        <w:rPr>
          <w:rFonts w:ascii="Times New Roman"/>
          <w:b w:val="false"/>
          <w:i w:val="false"/>
          <w:color w:val="000000"/>
          <w:sz w:val="28"/>
        </w:rPr>
        <w:t>
      Шекарасы: Шебір ауылы, Бас, Қаламқас елді мекендері, Жерүй қора, Сүйінші қыстаулары.</w:t>
      </w:r>
    </w:p>
    <w:bookmarkEnd w:id="43"/>
    <w:bookmarkStart w:name="z51" w:id="44"/>
    <w:p>
      <w:pPr>
        <w:spacing w:after="0"/>
        <w:ind w:left="0"/>
        <w:jc w:val="left"/>
      </w:pPr>
      <w:r>
        <w:rPr>
          <w:rFonts w:ascii="Times New Roman"/>
          <w:b/>
          <w:i w:val="false"/>
          <w:color w:val="000000"/>
        </w:rPr>
        <w:t xml:space="preserve"> № 180 сайлау учаскесі</w:t>
      </w:r>
    </w:p>
    <w:bookmarkEnd w:id="44"/>
    <w:bookmarkStart w:name="z52" w:id="45"/>
    <w:p>
      <w:pPr>
        <w:spacing w:after="0"/>
        <w:ind w:left="0"/>
        <w:jc w:val="both"/>
      </w:pPr>
      <w:r>
        <w:rPr>
          <w:rFonts w:ascii="Times New Roman"/>
          <w:b w:val="false"/>
          <w:i w:val="false"/>
          <w:color w:val="000000"/>
          <w:sz w:val="28"/>
        </w:rPr>
        <w:t>
      Орналасқан жері: Қызан ауылы, Маңғыстау аудандық мәдениет, дене шынықтыру және спорт бөлімінің "Өрлеу" мемлекеттік қазыналық кәсіпорнының ауылдық мәдениет үйі ғимараты.</w:t>
      </w:r>
    </w:p>
    <w:bookmarkEnd w:id="45"/>
    <w:bookmarkStart w:name="z53" w:id="46"/>
    <w:p>
      <w:pPr>
        <w:spacing w:after="0"/>
        <w:ind w:left="0"/>
        <w:jc w:val="both"/>
      </w:pPr>
      <w:r>
        <w:rPr>
          <w:rFonts w:ascii="Times New Roman"/>
          <w:b w:val="false"/>
          <w:i w:val="false"/>
          <w:color w:val="000000"/>
          <w:sz w:val="28"/>
        </w:rPr>
        <w:t>
      Шекарасы: Қызан ауылы, Жиделі, Қарабатыр, Қараш, Қамай, Сарытөбе, Тарқолқа, Жанұзақ, Нұрылда, Сарғат, Танас, Айыртөбе, Мадияр, Құдайберген–1, Құдайберген–2 қыстаулары.</w:t>
      </w:r>
    </w:p>
    <w:bookmarkEnd w:id="46"/>
    <w:bookmarkStart w:name="z54" w:id="47"/>
    <w:p>
      <w:pPr>
        <w:spacing w:after="0"/>
        <w:ind w:left="0"/>
        <w:jc w:val="left"/>
      </w:pPr>
      <w:r>
        <w:rPr>
          <w:rFonts w:ascii="Times New Roman"/>
          <w:b/>
          <w:i w:val="false"/>
          <w:color w:val="000000"/>
        </w:rPr>
        <w:t xml:space="preserve"> № 181 сайлау учаскесі</w:t>
      </w:r>
    </w:p>
    <w:bookmarkEnd w:id="47"/>
    <w:bookmarkStart w:name="z55" w:id="48"/>
    <w:p>
      <w:pPr>
        <w:spacing w:after="0"/>
        <w:ind w:left="0"/>
        <w:jc w:val="both"/>
      </w:pPr>
      <w:r>
        <w:rPr>
          <w:rFonts w:ascii="Times New Roman"/>
          <w:b w:val="false"/>
          <w:i w:val="false"/>
          <w:color w:val="000000"/>
          <w:sz w:val="28"/>
        </w:rPr>
        <w:t>
      Орналасқан жері: Ақшымырау ауылы, Маңғыстау облысының білім басқармасының Маңғыстау ауданы бойынша білім бөлімінің "Тобанияз атындағы жалпы білім беретін мектеп" коммуналдық мемлекеттік мекемесінің ғимараты.</w:t>
      </w:r>
    </w:p>
    <w:bookmarkEnd w:id="48"/>
    <w:bookmarkStart w:name="z56" w:id="49"/>
    <w:p>
      <w:pPr>
        <w:spacing w:after="0"/>
        <w:ind w:left="0"/>
        <w:jc w:val="both"/>
      </w:pPr>
      <w:r>
        <w:rPr>
          <w:rFonts w:ascii="Times New Roman"/>
          <w:b w:val="false"/>
          <w:i w:val="false"/>
          <w:color w:val="000000"/>
          <w:sz w:val="28"/>
        </w:rPr>
        <w:t>
      Шекарасы: Ақшымырау ауылы, Айтолыс, Торыат, Құтты, Шаған, Қызық қыстаулары, "Ком-Мұнай" кен орнының вахта қалашығы.</w:t>
      </w:r>
    </w:p>
    <w:bookmarkEnd w:id="49"/>
    <w:bookmarkStart w:name="z57" w:id="50"/>
    <w:p>
      <w:pPr>
        <w:spacing w:after="0"/>
        <w:ind w:left="0"/>
        <w:jc w:val="left"/>
      </w:pPr>
      <w:r>
        <w:rPr>
          <w:rFonts w:ascii="Times New Roman"/>
          <w:b/>
          <w:i w:val="false"/>
          <w:color w:val="000000"/>
        </w:rPr>
        <w:t xml:space="preserve"> № 182 сайлау учаскесі</w:t>
      </w:r>
    </w:p>
    <w:bookmarkEnd w:id="50"/>
    <w:bookmarkStart w:name="z58" w:id="51"/>
    <w:p>
      <w:pPr>
        <w:spacing w:after="0"/>
        <w:ind w:left="0"/>
        <w:jc w:val="both"/>
      </w:pPr>
      <w:r>
        <w:rPr>
          <w:rFonts w:ascii="Times New Roman"/>
          <w:b w:val="false"/>
          <w:i w:val="false"/>
          <w:color w:val="000000"/>
          <w:sz w:val="28"/>
        </w:rPr>
        <w:t>
      Орналасқан жері: Жармыш ауылы, Маңғыстау облысының білім басқармасының Маңғыстау ауданы бойынша білім бөлімінің "Жармыш жалпы білім беретін мектеп" коммуналдық мемлекеттік мекемесінің ғимараты.</w:t>
      </w:r>
    </w:p>
    <w:bookmarkEnd w:id="51"/>
    <w:bookmarkStart w:name="z59" w:id="52"/>
    <w:p>
      <w:pPr>
        <w:spacing w:after="0"/>
        <w:ind w:left="0"/>
        <w:jc w:val="both"/>
      </w:pPr>
      <w:r>
        <w:rPr>
          <w:rFonts w:ascii="Times New Roman"/>
          <w:b w:val="false"/>
          <w:i w:val="false"/>
          <w:color w:val="000000"/>
          <w:sz w:val="28"/>
        </w:rPr>
        <w:t>
      Шекарасы: Жармыш ауылы, № 11-13 теміржол бекеттері, Өреулі, Аманқызылит, Ауыздыбасты, Жапырақты, Күшікбай, Тамды, Дөңгелек, Сарытұрақ, Қарағанды, Қошқар, Шәкей, Нақбай, Құдайберген, Жетікүп, Нысап, Сердалы, Құбай ұшқан, Құрша, Ұзынкөзе қыстаулары.</w:t>
      </w:r>
    </w:p>
    <w:bookmarkEnd w:id="52"/>
    <w:bookmarkStart w:name="z60" w:id="53"/>
    <w:p>
      <w:pPr>
        <w:spacing w:after="0"/>
        <w:ind w:left="0"/>
        <w:jc w:val="left"/>
      </w:pPr>
      <w:r>
        <w:rPr>
          <w:rFonts w:ascii="Times New Roman"/>
          <w:b/>
          <w:i w:val="false"/>
          <w:color w:val="000000"/>
        </w:rPr>
        <w:t xml:space="preserve"> № 183 сайлау учаскесі</w:t>
      </w:r>
    </w:p>
    <w:bookmarkEnd w:id="53"/>
    <w:bookmarkStart w:name="z61" w:id="54"/>
    <w:p>
      <w:pPr>
        <w:spacing w:after="0"/>
        <w:ind w:left="0"/>
        <w:jc w:val="both"/>
      </w:pPr>
      <w:r>
        <w:rPr>
          <w:rFonts w:ascii="Times New Roman"/>
          <w:b w:val="false"/>
          <w:i w:val="false"/>
          <w:color w:val="000000"/>
          <w:sz w:val="28"/>
        </w:rPr>
        <w:t>
      Орналасқан жері: Онды ауылдық округі, Онды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54"/>
    <w:bookmarkStart w:name="z62" w:id="55"/>
    <w:p>
      <w:pPr>
        <w:spacing w:after="0"/>
        <w:ind w:left="0"/>
        <w:jc w:val="both"/>
      </w:pPr>
      <w:r>
        <w:rPr>
          <w:rFonts w:ascii="Times New Roman"/>
          <w:b w:val="false"/>
          <w:i w:val="false"/>
          <w:color w:val="000000"/>
          <w:sz w:val="28"/>
        </w:rPr>
        <w:t>
      Шекарасы: Онды ауылы, Желдімұрын, Өңеже, Ұшан, Онды лагері, Жаңа су, Көрікті, Айыртам, Құмшоқы, Сайком қыстаулары.</w:t>
      </w:r>
    </w:p>
    <w:bookmarkEnd w:id="55"/>
    <w:bookmarkStart w:name="z63" w:id="56"/>
    <w:p>
      <w:pPr>
        <w:spacing w:after="0"/>
        <w:ind w:left="0"/>
        <w:jc w:val="left"/>
      </w:pPr>
      <w:r>
        <w:rPr>
          <w:rFonts w:ascii="Times New Roman"/>
          <w:b/>
          <w:i w:val="false"/>
          <w:color w:val="000000"/>
        </w:rPr>
        <w:t xml:space="preserve"> № 184 сайлау учаскесі</w:t>
      </w:r>
    </w:p>
    <w:bookmarkEnd w:id="56"/>
    <w:bookmarkStart w:name="z64" w:id="57"/>
    <w:p>
      <w:pPr>
        <w:spacing w:after="0"/>
        <w:ind w:left="0"/>
        <w:jc w:val="both"/>
      </w:pPr>
      <w:r>
        <w:rPr>
          <w:rFonts w:ascii="Times New Roman"/>
          <w:b w:val="false"/>
          <w:i w:val="false"/>
          <w:color w:val="000000"/>
          <w:sz w:val="28"/>
        </w:rPr>
        <w:t>
      Орналасқан жері: Онды ауылдық округі, Бекі елді мекені, Маңғыстау облысының білім басқармасының Маңғыстау ауданы бойынша білім бөлімінің "Бекі басатауыш мектеп" коммуналдық мемлекеттік мекемесінің ғимараты.</w:t>
      </w:r>
    </w:p>
    <w:bookmarkEnd w:id="57"/>
    <w:bookmarkStart w:name="z65" w:id="58"/>
    <w:p>
      <w:pPr>
        <w:spacing w:after="0"/>
        <w:ind w:left="0"/>
        <w:jc w:val="both"/>
      </w:pPr>
      <w:r>
        <w:rPr>
          <w:rFonts w:ascii="Times New Roman"/>
          <w:b w:val="false"/>
          <w:i w:val="false"/>
          <w:color w:val="000000"/>
          <w:sz w:val="28"/>
        </w:rPr>
        <w:t>
      Шекарасы: Бекі, Басқұдық елді мекендері, Байқасқа, Есената, Жарауыл, Майкөмген, Мақсым, Сәубет, Тасбас, Шұқырой, Көріктітөбе, Желтимес, Таубай, Әйлек, Қандыбас, Гүлшат, Бақыт қора, Жолболай қора қыстаулары.</w:t>
      </w:r>
    </w:p>
    <w:bookmarkEnd w:id="58"/>
    <w:bookmarkStart w:name="z66" w:id="59"/>
    <w:p>
      <w:pPr>
        <w:spacing w:after="0"/>
        <w:ind w:left="0"/>
        <w:jc w:val="left"/>
      </w:pPr>
      <w:r>
        <w:rPr>
          <w:rFonts w:ascii="Times New Roman"/>
          <w:b/>
          <w:i w:val="false"/>
          <w:color w:val="000000"/>
        </w:rPr>
        <w:t xml:space="preserve"> № 185 сайлау учаскесі</w:t>
      </w:r>
    </w:p>
    <w:bookmarkEnd w:id="59"/>
    <w:bookmarkStart w:name="z67" w:id="60"/>
    <w:p>
      <w:pPr>
        <w:spacing w:after="0"/>
        <w:ind w:left="0"/>
        <w:jc w:val="both"/>
      </w:pPr>
      <w:r>
        <w:rPr>
          <w:rFonts w:ascii="Times New Roman"/>
          <w:b w:val="false"/>
          <w:i w:val="false"/>
          <w:color w:val="000000"/>
          <w:sz w:val="28"/>
        </w:rPr>
        <w:t>
      Орналасқан жері: Ақтөбе ауылдық округі, Ұштаған ауылы, Маңғыстау аудандық мәдениет, дене шынықтыру және спорт бөлімінің "Өрлеу" мемлекеттік коммуналдық қазыналық кәсіпорнының ауылдық мәдениет үйі ғимараты.</w:t>
      </w:r>
    </w:p>
    <w:bookmarkEnd w:id="60"/>
    <w:bookmarkStart w:name="z68" w:id="61"/>
    <w:p>
      <w:pPr>
        <w:spacing w:after="0"/>
        <w:ind w:left="0"/>
        <w:jc w:val="both"/>
      </w:pPr>
      <w:r>
        <w:rPr>
          <w:rFonts w:ascii="Times New Roman"/>
          <w:b w:val="false"/>
          <w:i w:val="false"/>
          <w:color w:val="000000"/>
          <w:sz w:val="28"/>
        </w:rPr>
        <w:t>
      Шекарасы: Ұштаған ауылы, Жарма, Сазды елді мекендері, Сауысқан, Жаңаша қыстаулары.</w:t>
      </w:r>
    </w:p>
    <w:bookmarkEnd w:id="61"/>
    <w:bookmarkStart w:name="z69" w:id="62"/>
    <w:p>
      <w:pPr>
        <w:spacing w:after="0"/>
        <w:ind w:left="0"/>
        <w:jc w:val="left"/>
      </w:pPr>
      <w:r>
        <w:rPr>
          <w:rFonts w:ascii="Times New Roman"/>
          <w:b/>
          <w:i w:val="false"/>
          <w:color w:val="000000"/>
        </w:rPr>
        <w:t xml:space="preserve"> № 186 сайлау учаскесі</w:t>
      </w:r>
    </w:p>
    <w:bookmarkEnd w:id="62"/>
    <w:bookmarkStart w:name="z70" w:id="63"/>
    <w:p>
      <w:pPr>
        <w:spacing w:after="0"/>
        <w:ind w:left="0"/>
        <w:jc w:val="both"/>
      </w:pPr>
      <w:r>
        <w:rPr>
          <w:rFonts w:ascii="Times New Roman"/>
          <w:b w:val="false"/>
          <w:i w:val="false"/>
          <w:color w:val="000000"/>
          <w:sz w:val="28"/>
        </w:rPr>
        <w:t>
      Орналасқан жері: "Қаламқас" кен орны, вахта қалашығы, спорт кешені ғимараты.</w:t>
      </w:r>
    </w:p>
    <w:bookmarkEnd w:id="63"/>
    <w:bookmarkStart w:name="z71" w:id="64"/>
    <w:p>
      <w:pPr>
        <w:spacing w:after="0"/>
        <w:ind w:left="0"/>
        <w:jc w:val="both"/>
      </w:pPr>
      <w:r>
        <w:rPr>
          <w:rFonts w:ascii="Times New Roman"/>
          <w:b w:val="false"/>
          <w:i w:val="false"/>
          <w:color w:val="000000"/>
          <w:sz w:val="28"/>
        </w:rPr>
        <w:t>
      Шекарасы: "Қаламқас" кен орнындағы "Маңғыстаумұнайгаз" акционерлік қоғамы ұйымдарының вахта қалашығы.</w:t>
      </w:r>
    </w:p>
    <w:bookmarkEnd w:id="64"/>
    <w:bookmarkStart w:name="z72" w:id="65"/>
    <w:p>
      <w:pPr>
        <w:spacing w:after="0"/>
        <w:ind w:left="0"/>
        <w:jc w:val="left"/>
      </w:pPr>
      <w:r>
        <w:rPr>
          <w:rFonts w:ascii="Times New Roman"/>
          <w:b/>
          <w:i w:val="false"/>
          <w:color w:val="000000"/>
        </w:rPr>
        <w:t xml:space="preserve"> № 187 сайлау учаскесі</w:t>
      </w:r>
    </w:p>
    <w:bookmarkEnd w:id="65"/>
    <w:bookmarkStart w:name="z73" w:id="66"/>
    <w:p>
      <w:pPr>
        <w:spacing w:after="0"/>
        <w:ind w:left="0"/>
        <w:jc w:val="both"/>
      </w:pPr>
      <w:r>
        <w:rPr>
          <w:rFonts w:ascii="Times New Roman"/>
          <w:b w:val="false"/>
          <w:i w:val="false"/>
          <w:color w:val="000000"/>
          <w:sz w:val="28"/>
        </w:rPr>
        <w:t>
      Орналасқан жері: "Қаламқас" кен орны, вахта қалашығы, спорт кешені ғимараты.</w:t>
      </w:r>
    </w:p>
    <w:bookmarkEnd w:id="66"/>
    <w:bookmarkStart w:name="z74" w:id="67"/>
    <w:p>
      <w:pPr>
        <w:spacing w:after="0"/>
        <w:ind w:left="0"/>
        <w:jc w:val="both"/>
      </w:pPr>
      <w:r>
        <w:rPr>
          <w:rFonts w:ascii="Times New Roman"/>
          <w:b w:val="false"/>
          <w:i w:val="false"/>
          <w:color w:val="000000"/>
          <w:sz w:val="28"/>
        </w:rPr>
        <w:t>
      Шекарасы: "Қаламқас" және "Қаратұрым" кен орнындарындағы вахта қалашықтары.</w:t>
      </w:r>
    </w:p>
    <w:bookmarkEnd w:id="67"/>
    <w:bookmarkStart w:name="z75" w:id="68"/>
    <w:p>
      <w:pPr>
        <w:spacing w:after="0"/>
        <w:ind w:left="0"/>
        <w:jc w:val="left"/>
      </w:pPr>
      <w:r>
        <w:rPr>
          <w:rFonts w:ascii="Times New Roman"/>
          <w:b/>
          <w:i w:val="false"/>
          <w:color w:val="000000"/>
        </w:rPr>
        <w:t xml:space="preserve"> № 188 сайлау учаскесі</w:t>
      </w:r>
    </w:p>
    <w:bookmarkEnd w:id="68"/>
    <w:bookmarkStart w:name="z76" w:id="69"/>
    <w:p>
      <w:pPr>
        <w:spacing w:after="0"/>
        <w:ind w:left="0"/>
        <w:jc w:val="both"/>
      </w:pPr>
      <w:r>
        <w:rPr>
          <w:rFonts w:ascii="Times New Roman"/>
          <w:b w:val="false"/>
          <w:i w:val="false"/>
          <w:color w:val="000000"/>
          <w:sz w:val="28"/>
        </w:rPr>
        <w:t>
      Орналасқан жері: Шетпе ауылы, Маңғыстау облысының білім басқармасының Маңғыстау ауданы бойынша білім бөлімінің "№ 7 жалпы білім беретін мектеп - лицейі" коммуналдық мемлекеттік мекемесінің ғимараты.</w:t>
      </w:r>
    </w:p>
    <w:bookmarkEnd w:id="69"/>
    <w:bookmarkStart w:name="z77" w:id="70"/>
    <w:p>
      <w:pPr>
        <w:spacing w:after="0"/>
        <w:ind w:left="0"/>
        <w:jc w:val="both"/>
      </w:pPr>
      <w:r>
        <w:rPr>
          <w:rFonts w:ascii="Times New Roman"/>
          <w:b w:val="false"/>
          <w:i w:val="false"/>
          <w:color w:val="000000"/>
          <w:sz w:val="28"/>
        </w:rPr>
        <w:t>
      Шекарасы: Ащыбұлақ шағын ауданы, "Каспий цемент" жауапкершілігі шектеулі серіктестігінің жатаханасы.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