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bbab" w14:textId="5c5b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2020 жылғы 26 маусымдағы № 45/338 "Түпқараған ауданында бейбіт жиналыстар өткізудің кейбір мәселелері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2022 жылғы 13 қыркүйектегі № 16/99 шешімі. Қазақстан Республикасының Әділет министрлігінде 2022 жылғы 16 қыркүйекте № 29617 болып тіркелді</w:t>
      </w:r>
    </w:p>
    <w:p>
      <w:pPr>
        <w:spacing w:after="0"/>
        <w:ind w:left="0"/>
        <w:jc w:val="both"/>
      </w:pPr>
      <w:bookmarkStart w:name="z1" w:id="0"/>
      <w:r>
        <w:rPr>
          <w:rFonts w:ascii="Times New Roman"/>
          <w:b w:val="false"/>
          <w:i w:val="false"/>
          <w:color w:val="000000"/>
          <w:sz w:val="28"/>
        </w:rPr>
        <w:t>
      Түпқараған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Түпқараған аудандық мәслихатының "Түпқараған ауданында бейбіт жиналыстар өткізудің кейбір мәселелері туралы" 2020 жылғы 26 маусымдағы </w:t>
      </w:r>
      <w:r>
        <w:rPr>
          <w:rFonts w:ascii="Times New Roman"/>
          <w:b w:val="false"/>
          <w:i w:val="false"/>
          <w:color w:val="000000"/>
          <w:sz w:val="28"/>
        </w:rPr>
        <w:t>№45/338</w:t>
      </w:r>
      <w:r>
        <w:rPr>
          <w:rFonts w:ascii="Times New Roman"/>
          <w:b w:val="false"/>
          <w:i w:val="false"/>
          <w:color w:val="000000"/>
          <w:sz w:val="28"/>
        </w:rPr>
        <w:t xml:space="preserve"> (Нормативтік құқықтық актілерді мемлекеттік тіркеу тізілімінде №4253 болып тіркелген) шешіміне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45/338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Түпқараған ауданында бейбіт жиналыстарды ұйымдастыру және өткізу үшін арнайы орындар</w:t>
      </w:r>
    </w:p>
    <w:bookmarkEnd w:id="4"/>
    <w:bookmarkStart w:name="z14" w:id="5"/>
    <w:p>
      <w:pPr>
        <w:spacing w:after="0"/>
        <w:ind w:left="0"/>
        <w:jc w:val="both"/>
      </w:pPr>
      <w:r>
        <w:rPr>
          <w:rFonts w:ascii="Times New Roman"/>
          <w:b w:val="false"/>
          <w:i w:val="false"/>
          <w:color w:val="000000"/>
          <w:sz w:val="28"/>
        </w:rPr>
        <w:t>
      Түпқараған ауданында бейбіт жиналыстарды ұйымдастыру және өткізу үшін арнайы орындар:</w:t>
      </w:r>
    </w:p>
    <w:bookmarkEnd w:id="5"/>
    <w:bookmarkStart w:name="z15" w:id="6"/>
    <w:p>
      <w:pPr>
        <w:spacing w:after="0"/>
        <w:ind w:left="0"/>
        <w:jc w:val="both"/>
      </w:pPr>
      <w:r>
        <w:rPr>
          <w:rFonts w:ascii="Times New Roman"/>
          <w:b w:val="false"/>
          <w:i w:val="false"/>
          <w:color w:val="000000"/>
          <w:sz w:val="28"/>
        </w:rPr>
        <w:t>
      1. Форт-Шевченко қаласындағы, Бейменбет Маяұлы көшесінде орналасқан алаң.</w:t>
      </w:r>
    </w:p>
    <w:bookmarkEnd w:id="6"/>
    <w:bookmarkStart w:name="z16" w:id="7"/>
    <w:p>
      <w:pPr>
        <w:spacing w:after="0"/>
        <w:ind w:left="0"/>
        <w:jc w:val="both"/>
      </w:pPr>
      <w:r>
        <w:rPr>
          <w:rFonts w:ascii="Times New Roman"/>
          <w:b w:val="false"/>
          <w:i w:val="false"/>
          <w:color w:val="000000"/>
          <w:sz w:val="28"/>
        </w:rPr>
        <w:t>
      2. Бейбіт жиналыстарды өткізу үшін жүру маршруты: Форт-Шевченко қаласы, Ораз Бозахаров және Байбоз Қилыбайұлы көшелерінің қиылысынан Бейменбет Маяұлы көшесі бойынша орналасқан алаңға дейін.</w:t>
      </w:r>
    </w:p>
    <w:bookmarkEnd w:id="7"/>
    <w:bookmarkStart w:name="z17" w:id="8"/>
    <w:p>
      <w:pPr>
        <w:spacing w:after="0"/>
        <w:ind w:left="0"/>
        <w:jc w:val="both"/>
      </w:pPr>
      <w:r>
        <w:rPr>
          <w:rFonts w:ascii="Times New Roman"/>
          <w:b w:val="false"/>
          <w:i w:val="false"/>
          <w:color w:val="000000"/>
          <w:sz w:val="28"/>
        </w:rPr>
        <w:t>
      3. Баутин ауылы, Қашаған Күржіманұлы көшесінде орналасқан алаң.</w:t>
      </w:r>
    </w:p>
    <w:bookmarkEnd w:id="8"/>
    <w:bookmarkStart w:name="z18" w:id="9"/>
    <w:p>
      <w:pPr>
        <w:spacing w:after="0"/>
        <w:ind w:left="0"/>
        <w:jc w:val="both"/>
      </w:pPr>
      <w:r>
        <w:rPr>
          <w:rFonts w:ascii="Times New Roman"/>
          <w:b w:val="false"/>
          <w:i w:val="false"/>
          <w:color w:val="000000"/>
          <w:sz w:val="28"/>
        </w:rPr>
        <w:t>
      4. Бейбіт жиналыстарды өткізу үшін жүру маршруты: Баутин ауылы, Захар Дубский көшесінің басынан Қашаған Күржіманұлы көшесінің қиылысына дейін.</w:t>
      </w:r>
    </w:p>
    <w:bookmarkEnd w:id="9"/>
    <w:bookmarkStart w:name="z19" w:id="10"/>
    <w:p>
      <w:pPr>
        <w:spacing w:after="0"/>
        <w:ind w:left="0"/>
        <w:jc w:val="both"/>
      </w:pPr>
      <w:r>
        <w:rPr>
          <w:rFonts w:ascii="Times New Roman"/>
          <w:b w:val="false"/>
          <w:i w:val="false"/>
          <w:color w:val="000000"/>
          <w:sz w:val="28"/>
        </w:rPr>
        <w:t>
      5. Қызылөзен ауылы әкімінің аппаратының "Қызылөзен мәдениет үйі" мемлекеттік коммуналдық қазыналық кәсіпорны ғимаратының жанында орналасқан алаң. Қызылөзен ауылы, Сатыбалды Сисенбаев көшесі, №2ғимарат.</w:t>
      </w:r>
    </w:p>
    <w:bookmarkEnd w:id="10"/>
    <w:bookmarkStart w:name="z20" w:id="11"/>
    <w:p>
      <w:pPr>
        <w:spacing w:after="0"/>
        <w:ind w:left="0"/>
        <w:jc w:val="both"/>
      </w:pPr>
      <w:r>
        <w:rPr>
          <w:rFonts w:ascii="Times New Roman"/>
          <w:b w:val="false"/>
          <w:i w:val="false"/>
          <w:color w:val="000000"/>
          <w:sz w:val="28"/>
        </w:rPr>
        <w:t>
      6. Бейбіт жиналыстарды өткізу үшін жүру маршруты: Қызылөзен ауылы, Ізтұрған Нысанбаев көшесінің басынан Сатыбалды Сисенбаев көшесінің қиылысына дейін.</w:t>
      </w:r>
    </w:p>
    <w:bookmarkEnd w:id="11"/>
    <w:bookmarkStart w:name="z21" w:id="12"/>
    <w:p>
      <w:pPr>
        <w:spacing w:after="0"/>
        <w:ind w:left="0"/>
        <w:jc w:val="both"/>
      </w:pPr>
      <w:r>
        <w:rPr>
          <w:rFonts w:ascii="Times New Roman"/>
          <w:b w:val="false"/>
          <w:i w:val="false"/>
          <w:color w:val="000000"/>
          <w:sz w:val="28"/>
        </w:rPr>
        <w:t>
      7. Таушық ауылы әкімінің аппаратының "Таушық мәдениет үйі" мемлекеттік коммуналдық қазыналық кәсіпорны ғимараты жанында орналасқан алаң. Таушық ауылы, Тұрар Жолдыбаев көшесі, №41 ғимарат.</w:t>
      </w:r>
    </w:p>
    <w:bookmarkEnd w:id="12"/>
    <w:bookmarkStart w:name="z22" w:id="13"/>
    <w:p>
      <w:pPr>
        <w:spacing w:after="0"/>
        <w:ind w:left="0"/>
        <w:jc w:val="both"/>
      </w:pPr>
      <w:r>
        <w:rPr>
          <w:rFonts w:ascii="Times New Roman"/>
          <w:b w:val="false"/>
          <w:i w:val="false"/>
          <w:color w:val="000000"/>
          <w:sz w:val="28"/>
        </w:rPr>
        <w:t>
      8. Бейбіт жиналыстарды өткізу үшін жүру маршруты: Таушық ауылы, Құлшық Жұбайұлы көшесінің басынан Тұрар Жолдыбаев көшесінің қиылысына дейін.</w:t>
      </w:r>
    </w:p>
    <w:bookmarkEnd w:id="13"/>
    <w:bookmarkStart w:name="z23" w:id="14"/>
    <w:p>
      <w:pPr>
        <w:spacing w:after="0"/>
        <w:ind w:left="0"/>
        <w:jc w:val="both"/>
      </w:pPr>
      <w:r>
        <w:rPr>
          <w:rFonts w:ascii="Times New Roman"/>
          <w:b w:val="false"/>
          <w:i w:val="false"/>
          <w:color w:val="000000"/>
          <w:sz w:val="28"/>
        </w:rPr>
        <w:t>
      9. Ақшұқыр ауылы әкімінің аппаратының "Ақшұқыр мәдениет үйі" мемлекеттік коммуналдық қазыналық кәсіпорны ғимаратының жанында орналасқан алаң. Ақшұқыр ауылы, Баланжан Қожашев көшесі, №5/1 ғимарат.</w:t>
      </w:r>
    </w:p>
    <w:bookmarkEnd w:id="14"/>
    <w:bookmarkStart w:name="z24" w:id="15"/>
    <w:p>
      <w:pPr>
        <w:spacing w:after="0"/>
        <w:ind w:left="0"/>
        <w:jc w:val="both"/>
      </w:pPr>
      <w:r>
        <w:rPr>
          <w:rFonts w:ascii="Times New Roman"/>
          <w:b w:val="false"/>
          <w:i w:val="false"/>
          <w:color w:val="000000"/>
          <w:sz w:val="28"/>
        </w:rPr>
        <w:t>
      10. Бейбіт жиналыстарды өткізу үшін жүру маршруты: Ақшұқыр ауылы, Әлқуат Қожабергенов көшесінің басынан Баланжан Қожашев көшесінің қиылысына дейін.</w:t>
      </w:r>
    </w:p>
    <w:bookmarkEnd w:id="15"/>
    <w:bookmarkStart w:name="z25" w:id="16"/>
    <w:p>
      <w:pPr>
        <w:spacing w:after="0"/>
        <w:ind w:left="0"/>
        <w:jc w:val="both"/>
      </w:pPr>
      <w:r>
        <w:rPr>
          <w:rFonts w:ascii="Times New Roman"/>
          <w:b w:val="false"/>
          <w:i w:val="false"/>
          <w:color w:val="000000"/>
          <w:sz w:val="28"/>
        </w:rPr>
        <w:t>
      11. "Сайын Шапағатов ауылдық округі әкімінің аппараты" мемлекеттік мекемесінің ғимаратының жанында орналасқан алаң, Сайын Шапағатов ауылдық округі, Мақаш Елубаев көшесі, №134 ғимарат.</w:t>
      </w:r>
    </w:p>
    <w:bookmarkEnd w:id="16"/>
    <w:bookmarkStart w:name="z26" w:id="17"/>
    <w:p>
      <w:pPr>
        <w:spacing w:after="0"/>
        <w:ind w:left="0"/>
        <w:jc w:val="both"/>
      </w:pPr>
      <w:r>
        <w:rPr>
          <w:rFonts w:ascii="Times New Roman"/>
          <w:b w:val="false"/>
          <w:i w:val="false"/>
          <w:color w:val="000000"/>
          <w:sz w:val="28"/>
        </w:rPr>
        <w:t>
      12. Бейбіт жиналыстарды өткізу үшін жүру маршруты: Сайын Шапағатов ауылдық округі, Мақаш Елубаев көшесінің басынан Мақаш Елубаев көшесінің қиылысына дейін.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№45/338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5" w:id="18"/>
    <w:p>
      <w:pPr>
        <w:spacing w:after="0"/>
        <w:ind w:left="0"/>
        <w:jc w:val="left"/>
      </w:pPr>
      <w:r>
        <w:rPr>
          <w:rFonts w:ascii="Times New Roman"/>
          <w:b/>
          <w:i w:val="false"/>
          <w:color w:val="000000"/>
        </w:rPr>
        <w:t xml:space="preserve"> Түпқараған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18"/>
    <w:bookmarkStart w:name="z36" w:id="19"/>
    <w:p>
      <w:pPr>
        <w:spacing w:after="0"/>
        <w:ind w:left="0"/>
        <w:jc w:val="both"/>
      </w:pPr>
      <w:r>
        <w:rPr>
          <w:rFonts w:ascii="Times New Roman"/>
          <w:b w:val="false"/>
          <w:i w:val="false"/>
          <w:color w:val="000000"/>
          <w:sz w:val="28"/>
        </w:rPr>
        <w:t>
      1. Түпқараған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Республикасының "Қазақстан Республикасында бейбіт жиналыстарды ұйымдастыру және өткізу тәртібі туралы" Заңына (бұдан әрі – Заң) сәйкес әзірленді.</w:t>
      </w:r>
    </w:p>
    <w:bookmarkEnd w:id="19"/>
    <w:bookmarkStart w:name="z37" w:id="20"/>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38" w:id="21"/>
    <w:p>
      <w:pPr>
        <w:spacing w:after="0"/>
        <w:ind w:left="0"/>
        <w:jc w:val="both"/>
      </w:pPr>
      <w:r>
        <w:rPr>
          <w:rFonts w:ascii="Times New Roman"/>
          <w:b w:val="false"/>
          <w:i w:val="false"/>
          <w:color w:val="000000"/>
          <w:sz w:val="28"/>
        </w:rPr>
        <w:t xml:space="preserve">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 </w:t>
      </w:r>
    </w:p>
    <w:bookmarkEnd w:id="21"/>
    <w:bookmarkStart w:name="z39" w:id="22"/>
    <w:p>
      <w:pPr>
        <w:spacing w:after="0"/>
        <w:ind w:left="0"/>
        <w:jc w:val="both"/>
      </w:pPr>
      <w:r>
        <w:rPr>
          <w:rFonts w:ascii="Times New Roman"/>
          <w:b w:val="false"/>
          <w:i w:val="false"/>
          <w:color w:val="000000"/>
          <w:sz w:val="28"/>
        </w:rPr>
        <w:t>
      4. Түпқараған ауданында бейбіт жиналыстарды ұйымдастыру және өткізу үшін арнайы орындардың шекті толу нормалары:</w:t>
      </w:r>
    </w:p>
    <w:bookmarkEnd w:id="22"/>
    <w:bookmarkStart w:name="z40" w:id="23"/>
    <w:p>
      <w:pPr>
        <w:spacing w:after="0"/>
        <w:ind w:left="0"/>
        <w:jc w:val="both"/>
      </w:pPr>
      <w:r>
        <w:rPr>
          <w:rFonts w:ascii="Times New Roman"/>
          <w:b w:val="false"/>
          <w:i w:val="false"/>
          <w:color w:val="000000"/>
          <w:sz w:val="28"/>
        </w:rPr>
        <w:t>
      1) Форт-Шевченко қаласындағы, Бейменбет Маяұлы көшесінде орналасқан алаң, шекті толу нормасы -100 адам;</w:t>
      </w:r>
    </w:p>
    <w:bookmarkEnd w:id="23"/>
    <w:bookmarkStart w:name="z41" w:id="24"/>
    <w:p>
      <w:pPr>
        <w:spacing w:after="0"/>
        <w:ind w:left="0"/>
        <w:jc w:val="both"/>
      </w:pPr>
      <w:r>
        <w:rPr>
          <w:rFonts w:ascii="Times New Roman"/>
          <w:b w:val="false"/>
          <w:i w:val="false"/>
          <w:color w:val="000000"/>
          <w:sz w:val="28"/>
        </w:rPr>
        <w:t>
      2) Бейбіт жиналыстарды өткізу үшін жүру маршруты: Форт-Шевченко қаласы, Ораз Бозахаров және Байбоз Қилыбайұлы көшелерінің қиылысынан Бейменбет Маяұлы көшесі бойынша орналасқан алаңға дейін, шекті толу нормасы -100 адам;</w:t>
      </w:r>
    </w:p>
    <w:bookmarkEnd w:id="24"/>
    <w:bookmarkStart w:name="z42" w:id="25"/>
    <w:p>
      <w:pPr>
        <w:spacing w:after="0"/>
        <w:ind w:left="0"/>
        <w:jc w:val="both"/>
      </w:pPr>
      <w:r>
        <w:rPr>
          <w:rFonts w:ascii="Times New Roman"/>
          <w:b w:val="false"/>
          <w:i w:val="false"/>
          <w:color w:val="000000"/>
          <w:sz w:val="28"/>
        </w:rPr>
        <w:t xml:space="preserve">
      3) Баутин ауылы, Қашаған Күржіманұлы көшесінде орналасқан алаң, шекті толу нормасы -50 адам; </w:t>
      </w:r>
    </w:p>
    <w:bookmarkEnd w:id="25"/>
    <w:bookmarkStart w:name="z43" w:id="26"/>
    <w:p>
      <w:pPr>
        <w:spacing w:after="0"/>
        <w:ind w:left="0"/>
        <w:jc w:val="both"/>
      </w:pPr>
      <w:r>
        <w:rPr>
          <w:rFonts w:ascii="Times New Roman"/>
          <w:b w:val="false"/>
          <w:i w:val="false"/>
          <w:color w:val="000000"/>
          <w:sz w:val="28"/>
        </w:rPr>
        <w:t>
      4) Бейбіт жиналыстарды өткізу үшін жүру маршруты: Баутин ауылы, Захар Дубский көшесінің басынан Қашаған Күржіманұлы көшесінің қиылысына дейін, шекті толу нормасы -50 адам;</w:t>
      </w:r>
    </w:p>
    <w:bookmarkEnd w:id="26"/>
    <w:bookmarkStart w:name="z44" w:id="27"/>
    <w:p>
      <w:pPr>
        <w:spacing w:after="0"/>
        <w:ind w:left="0"/>
        <w:jc w:val="both"/>
      </w:pPr>
      <w:r>
        <w:rPr>
          <w:rFonts w:ascii="Times New Roman"/>
          <w:b w:val="false"/>
          <w:i w:val="false"/>
          <w:color w:val="000000"/>
          <w:sz w:val="28"/>
        </w:rPr>
        <w:t>
      5) Қызылөзен ауылы әкімінің аппаратының "Қызылөзен мәдениет үйі" мемлекеттік коммуналдық қазыналық кәсіпорны ғимаратының жанында орналасқан алаң. Қызылөзен ауылы, Сатыбалды Сисенбаев көшесі, №2 ғимарат , шекті толу нормасы -40 адам;</w:t>
      </w:r>
    </w:p>
    <w:bookmarkEnd w:id="27"/>
    <w:bookmarkStart w:name="z45" w:id="28"/>
    <w:p>
      <w:pPr>
        <w:spacing w:after="0"/>
        <w:ind w:left="0"/>
        <w:jc w:val="both"/>
      </w:pPr>
      <w:r>
        <w:rPr>
          <w:rFonts w:ascii="Times New Roman"/>
          <w:b w:val="false"/>
          <w:i w:val="false"/>
          <w:color w:val="000000"/>
          <w:sz w:val="28"/>
        </w:rPr>
        <w:t>
      6) Бейбіт жиналыстарды өткізу үшін жүру маршруты: Қызылөзен ауылы, Ізтұрған Нысанбаев көшесінің басынан Сатыбалды Сисенбаев көшесінің қиылысына дейін, шекті толу нормасы -40 адам;</w:t>
      </w:r>
    </w:p>
    <w:bookmarkEnd w:id="28"/>
    <w:bookmarkStart w:name="z46" w:id="29"/>
    <w:p>
      <w:pPr>
        <w:spacing w:after="0"/>
        <w:ind w:left="0"/>
        <w:jc w:val="both"/>
      </w:pPr>
      <w:r>
        <w:rPr>
          <w:rFonts w:ascii="Times New Roman"/>
          <w:b w:val="false"/>
          <w:i w:val="false"/>
          <w:color w:val="000000"/>
          <w:sz w:val="28"/>
        </w:rPr>
        <w:t>
      7) Таушық ауылы әкімінің аппаратының "Таушық мәдениет үйі" мемлекеттік коммуналдық қазыналық кәсіпорны ғимаратының жанында орналасқан алаң.Таушық ауылы,Тұрар Жолдыбаев көшесі, №41 ғимарат, шекті толу нормасы -100 адам;</w:t>
      </w:r>
    </w:p>
    <w:bookmarkEnd w:id="29"/>
    <w:bookmarkStart w:name="z47" w:id="30"/>
    <w:p>
      <w:pPr>
        <w:spacing w:after="0"/>
        <w:ind w:left="0"/>
        <w:jc w:val="both"/>
      </w:pPr>
      <w:r>
        <w:rPr>
          <w:rFonts w:ascii="Times New Roman"/>
          <w:b w:val="false"/>
          <w:i w:val="false"/>
          <w:color w:val="000000"/>
          <w:sz w:val="28"/>
        </w:rPr>
        <w:t>
      8) Бейбіт жиналыстарды өткізу үшін жүру маршруты: Таушық ауылы, Құлшық Жұбайұлы көшесінің басынан Тұрар Жолдыбаев көшесінің қиылысына дейін, шекті толу нормасы -100 адам;</w:t>
      </w:r>
    </w:p>
    <w:bookmarkEnd w:id="30"/>
    <w:bookmarkStart w:name="z48" w:id="31"/>
    <w:p>
      <w:pPr>
        <w:spacing w:after="0"/>
        <w:ind w:left="0"/>
        <w:jc w:val="both"/>
      </w:pPr>
      <w:r>
        <w:rPr>
          <w:rFonts w:ascii="Times New Roman"/>
          <w:b w:val="false"/>
          <w:i w:val="false"/>
          <w:color w:val="000000"/>
          <w:sz w:val="28"/>
        </w:rPr>
        <w:t>
      9) Ақшұқыр ауылы әкімінің аппаратының "Ақшұқыр мәдениет үйі" мемлекеттік коммуналдық қазыналық кәсіпорны ғимаратының жанында орналасқан алаң. Ақшұқыр ауылы, Балажан Қожашев көшесі, №5/1 ғимарат, шекті толу нормасы-100 адам;</w:t>
      </w:r>
    </w:p>
    <w:bookmarkEnd w:id="31"/>
    <w:bookmarkStart w:name="z49" w:id="32"/>
    <w:p>
      <w:pPr>
        <w:spacing w:after="0"/>
        <w:ind w:left="0"/>
        <w:jc w:val="both"/>
      </w:pPr>
      <w:r>
        <w:rPr>
          <w:rFonts w:ascii="Times New Roman"/>
          <w:b w:val="false"/>
          <w:i w:val="false"/>
          <w:color w:val="000000"/>
          <w:sz w:val="28"/>
        </w:rPr>
        <w:t>
      10) Бейбіт жиналыстарды өткізу үшін жүру маршруты: Ақшұқыр ауылы, Әлқуат Қожабергенов көшесінің басынан Баланжан Қожашев көшесінің қиылысына дейін, шекті толу нормасы-100 адам;</w:t>
      </w:r>
    </w:p>
    <w:bookmarkEnd w:id="32"/>
    <w:bookmarkStart w:name="z50" w:id="33"/>
    <w:p>
      <w:pPr>
        <w:spacing w:after="0"/>
        <w:ind w:left="0"/>
        <w:jc w:val="both"/>
      </w:pPr>
      <w:r>
        <w:rPr>
          <w:rFonts w:ascii="Times New Roman"/>
          <w:b w:val="false"/>
          <w:i w:val="false"/>
          <w:color w:val="000000"/>
          <w:sz w:val="28"/>
        </w:rPr>
        <w:t>
      11) "Сайын Шапағатов ауылдық округі әкімінің аппараты" мемлекеттік мекемесі ғимаратының жанында орналасқан алаң, Сайын Шапағатов ауылдық округі, Мақаш Елубаев көшесі, №134 ғимарат, шекті толу нормасы -50 адам;</w:t>
      </w:r>
    </w:p>
    <w:bookmarkEnd w:id="33"/>
    <w:bookmarkStart w:name="z51" w:id="34"/>
    <w:p>
      <w:pPr>
        <w:spacing w:after="0"/>
        <w:ind w:left="0"/>
        <w:jc w:val="both"/>
      </w:pPr>
      <w:r>
        <w:rPr>
          <w:rFonts w:ascii="Times New Roman"/>
          <w:b w:val="false"/>
          <w:i w:val="false"/>
          <w:color w:val="000000"/>
          <w:sz w:val="28"/>
        </w:rPr>
        <w:t>
      12) Бейбіт жиналыстарды өткізу үшін жүру маршруты: Сайын Шапағатов ауылдық округі, Мақаш Елубаев көшесінің басынан Мақаш Елубаев көшесінің қиылысына дейін, шекті толу нормасы- 50 адам.</w:t>
      </w:r>
    </w:p>
    <w:bookmarkEnd w:id="34"/>
    <w:bookmarkStart w:name="z52" w:id="35"/>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35"/>
    <w:bookmarkStart w:name="z53" w:id="36"/>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36"/>
    <w:bookmarkStart w:name="z54" w:id="37"/>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7"/>
    <w:bookmarkStart w:name="z55" w:id="38"/>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bookmarkEnd w:id="38"/>
    <w:bookmarkStart w:name="z56" w:id="39"/>
    <w:p>
      <w:pPr>
        <w:spacing w:after="0"/>
        <w:ind w:left="0"/>
        <w:jc w:val="both"/>
      </w:pPr>
      <w:r>
        <w:rPr>
          <w:rFonts w:ascii="Times New Roman"/>
          <w:b w:val="false"/>
          <w:i w:val="false"/>
          <w:color w:val="000000"/>
          <w:sz w:val="28"/>
        </w:rPr>
        <w:t>
      9. Бейбіт жиналыстар өткізілетін күні Түпқараған ауданының жергілікті уақыты бойынша сағат 9-дан ерте бастауға және сағат 20-дан кеш аяқтауға болмайды.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№45/338шешіміне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5" w:id="40"/>
    <w:p>
      <w:pPr>
        <w:spacing w:after="0"/>
        <w:ind w:left="0"/>
        <w:jc w:val="left"/>
      </w:pPr>
      <w:r>
        <w:rPr>
          <w:rFonts w:ascii="Times New Roman"/>
          <w:b/>
          <w:i w:val="false"/>
          <w:color w:val="000000"/>
        </w:rPr>
        <w:t xml:space="preserve"> Түпқараған ауданында пикеттеуді өткізуге жол берілмейтін іргелес аумақтардың шекаралары</w:t>
      </w:r>
    </w:p>
    <w:bookmarkEnd w:id="40"/>
    <w:bookmarkStart w:name="z66" w:id="41"/>
    <w:p>
      <w:pPr>
        <w:spacing w:after="0"/>
        <w:ind w:left="0"/>
        <w:jc w:val="both"/>
      </w:pPr>
      <w:r>
        <w:rPr>
          <w:rFonts w:ascii="Times New Roman"/>
          <w:b w:val="false"/>
          <w:i w:val="false"/>
          <w:color w:val="000000"/>
          <w:sz w:val="28"/>
        </w:rPr>
        <w:t>
      Түпқараған ауданының аумағында іргелес аумақтардың шекарасына 400 метрден жақын жерде пикет өткізуге жол берілмейді:</w:t>
      </w:r>
    </w:p>
    <w:bookmarkEnd w:id="41"/>
    <w:bookmarkStart w:name="z67" w:id="42"/>
    <w:p>
      <w:pPr>
        <w:spacing w:after="0"/>
        <w:ind w:left="0"/>
        <w:jc w:val="both"/>
      </w:pPr>
      <w:r>
        <w:rPr>
          <w:rFonts w:ascii="Times New Roman"/>
          <w:b w:val="false"/>
          <w:i w:val="false"/>
          <w:color w:val="000000"/>
          <w:sz w:val="28"/>
        </w:rPr>
        <w:t>
      1) жаппай жерлеу орындарында;</w:t>
      </w:r>
    </w:p>
    <w:bookmarkEnd w:id="42"/>
    <w:bookmarkStart w:name="z68" w:id="43"/>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43"/>
    <w:bookmarkStart w:name="z69" w:id="44"/>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44"/>
    <w:bookmarkStart w:name="z70" w:id="45"/>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45"/>
    <w:bookmarkStart w:name="z71" w:id="46"/>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