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1364" w14:textId="7521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2011 жылғы 1 наурыздағы № 38 "Түпқараған ауданы бойынша барлық кандидаттарға үгіттік баспа материалдарын орналастыру орындарын белгілеу және оларды стендтермен, тақталармен, тұғырлықтармен жарақтандыру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2022 жылғы 23 қыркүйектегі № 170 қаулысы. Қазақстан Республикасының Әділет министрлігінде 2022 жылғы 23 қыркүйекте № 29773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әкімдігінің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 бойынша барлық кандидаттарға үгіттік баспа материалдарын орналастыру орындарын белгілеу және оларды стендтермен, тақталармен, тұғырлықтармен жарақтандыру туралы" қаулысына (Нормативтік құқықтық актілерді мемлекеттік тіркеу тізілімінде № 11-6-131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 бойынша барлық кандидаттар үшін үгіттік баспа материалдарын орналастыру орындарын белгілеу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комиссиясы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ауданының 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қаулысына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барлық кандидаттар үшін үгіттік баспа материалдарын орналастыру үшін орындар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Н.Оңғалбайұлы көшесі, № 42 учаске, "Азаматтарға арналған үкімет" мемлекеттік корпорациясы" коммерциялық емес акционерлік қоғамының Маңғыстау облысы бойынша филиалының Түпқараған аудандық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Халық жинақ банкі" ашық акционерлік қоғамының № 239900 Маңғыстау облыстық филиалының Түпқараған аудандық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ескі автобекет, М.Әбдіхалықов көшесі, № 4, қалалық теміржол кассасы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М.Әбдіхалықов көшесі, № 16, "Нұрай" дүкенінің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М.Әбдіхалықов көшесі, № 131/1 үйдің оң жағынан 500 метр қашықтықтағы жолдың екі қапталы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№ 41 үйдің сол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"Түпқараған гуманитарлық-техникалық колледжі" мемлекеттік коммуналдық қазыналық кәсіпорны ғимаратының сол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Дубский көшесі, № 50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Индустрия және инфрақұрылымдық даму министрлігі Көлік комитетінің "Ақтау және Баутино порттарының теңіз әкімшілігі" республикалық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Түпқараған ауданы бойынша білім бөлімінің "Ақбота" бөбекжайы" жедел басқару құқығындағы мемлекеттік коммуналдық қазыналық кәсіпорыны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көшесі, №18, "Достық" қонақ үйі ғимаратының сол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ауылының Аташ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Жангелдин көшесі, № 27, "Түпқараған аудандық ішкі саясат, мәдениет, тілдерді дамыту және спорт бөлімінің "Түпқараған аудандық орталықтандырылған кітапхана жүйесі" коммуналдық мемлекеттік мекемесі ауылдық кітапханасы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ауылының Аташ елді мекені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Жангелдин көшесі, №1 қосқабатты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Қожашева көшесі, № 11/2, "Қазпочта" акционерлік қоғамының Маңғыстау облыстық филиалының почталық байланыстың ауылдық бөлімшесі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Қожашева көшесі, № 5/1, Ақшұқыр ауылы әкімі аппаратының "Ақшұқыр мәдениет үйі" мемлекеттік коммуналдык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"Малика" қосқабатты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құқығымен Түпқараған ауданы әкімдігі жанындағы "Коммуналдық қызмет" мемлекеттік коммуналдық кәсіпорыны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Ақшұқыр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көшесі, № 5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қоғамының Маңғыстау облыстық филиалының почталық байланыстың ауылдық бөлімшесі ғимаратының сол жағы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Жұбайұлы көшесі, № 41, Таушық ауылы әкімі аппаратының "Таушық мәдениет үйі" мемлекеттік коммуналдық қазыналақ кәсіпорны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Елмұханбетов көшесі, № 6, "Таушық ауылы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ауылы, Сайын Шапағатов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 Елубаев көшесі, 133, "Сайын Шапағатов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ауылы, Сайын Шапағатов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әкімдігінің Маңғыстау облысының денсаулық сақтау басқармасының шаруашылық жүргізу құқығындағы "Түпқараған орталық аудандық ауруханасы" мемлекеттік коммуналдық кәсіпорны Сайын Шапағатов дәрігерлік амбулатория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Шапағатов ауылы, Сайын Шапағатов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Түпқараған ауданы бойынша білім бөлімінің "Ғұбайдолла Айдаров атындағы №1 мектеп-лицейі"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Сисенбаев көшесі, № 2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Нысанбаев көшесі, № 29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