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5a7a" w14:textId="aab5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Сайын Шапағатов ауылдық округі әкімінің 2011 жылғы 30 маусымдағы № 43 "Сайын Шапағатов ауылдық округі бойынша көшеге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Түпақараған ауданы Сайын Шапағатов ауылдық округі әкімінің 2022 жылғы 10 қарашадағы № 128 шешімі. Қазақстан Республикасының Әділет министрлігінде 2022 жылғы 15 қарашада № 30535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Сайын Шапағатов ауылдық округі әкімінің 2011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"Сайын Шапағатов ауылдық округі бойынша көшеге атау беру туралы" шешіміне (Нормативтік құқықтық актілерді мемлекеттік тіркеу тізілімінде № 11-6-136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қазақ тіліндегі мәтіні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"Сайын Шапағатов ауылдық округі әкімінің аппараты" мемлекеттік мекемесі осы шешімнің Қазақстан Республикасы Әділет министрлігінде мемлекеттік тіркелуін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Қылыш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