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9ea19" w14:textId="839e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Маңғыстау облысы Түпқараған ауданы әкімдігінің 2022 жылғы 21 қарашадағы № 222 қаулысы. Қазақстан Республикасының Әділет министрлігінде 2022 жылғы 21 қарашада № 30647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Түпқараған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Түпқараған ауданы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"Түпқараған аудандық жұмыспен қамту, әлеуметтік бағдарламалар және азаматтық хал актілерін тіркеу бөлімі" мемлекеттік мекемесі осы қаулының Қазақстан Республикасы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Елтизаров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ауданының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 қаулысына қосымша</w:t>
            </w:r>
          </w:p>
        </w:tc>
      </w:tr>
    </w:tbl>
    <w:bookmarkStart w:name="z8" w:id="4"/>
    <w:p>
      <w:pPr>
        <w:spacing w:after="0"/>
        <w:ind w:left="0"/>
        <w:jc w:val="left"/>
      </w:pPr>
      <w:r>
        <w:rPr>
          <w:rFonts w:ascii="Times New Roman"/>
          <w:b/>
          <w:i w:val="false"/>
          <w:color w:val="000000"/>
        </w:rPr>
        <w:t xml:space="preserve"> Түпқараған ауданы әкімдігінің күші жойылған кейбір қаулыларының тізбесі</w:t>
      </w:r>
    </w:p>
    <w:bookmarkEnd w:id="4"/>
    <w:bookmarkStart w:name="z9" w:id="5"/>
    <w:p>
      <w:pPr>
        <w:spacing w:after="0"/>
        <w:ind w:left="0"/>
        <w:jc w:val="both"/>
      </w:pPr>
      <w:r>
        <w:rPr>
          <w:rFonts w:ascii="Times New Roman"/>
          <w:b w:val="false"/>
          <w:i w:val="false"/>
          <w:color w:val="000000"/>
          <w:sz w:val="28"/>
        </w:rPr>
        <w:t xml:space="preserve">
      1. Түпқараған ауданы әкімдігінің 2016 жылғы 9 желтоқсандағы </w:t>
      </w:r>
      <w:r>
        <w:rPr>
          <w:rFonts w:ascii="Times New Roman"/>
          <w:b w:val="false"/>
          <w:i w:val="false"/>
          <w:color w:val="000000"/>
          <w:sz w:val="28"/>
        </w:rPr>
        <w:t>№ 237</w:t>
      </w:r>
      <w:r>
        <w:rPr>
          <w:rFonts w:ascii="Times New Roman"/>
          <w:b w:val="false"/>
          <w:i w:val="false"/>
          <w:color w:val="000000"/>
          <w:sz w:val="28"/>
        </w:rPr>
        <w:t xml:space="preserve"> "Мүгедектер үшін жұмыс орындарына квота белгілеу туралы" қаулысы (Нормативтік құқықтық актілерді мемлекеттік тіркеу тізілімінде № 3223 болып тіркелген).</w:t>
      </w:r>
    </w:p>
    <w:bookmarkEnd w:id="5"/>
    <w:bookmarkStart w:name="z10" w:id="6"/>
    <w:p>
      <w:pPr>
        <w:spacing w:after="0"/>
        <w:ind w:left="0"/>
        <w:jc w:val="both"/>
      </w:pPr>
      <w:r>
        <w:rPr>
          <w:rFonts w:ascii="Times New Roman"/>
          <w:b w:val="false"/>
          <w:i w:val="false"/>
          <w:color w:val="000000"/>
          <w:sz w:val="28"/>
        </w:rPr>
        <w:t xml:space="preserve">
      2. Түпқараған ауданы әкімдігінің 2021 жылғы 12 сәуірдегі </w:t>
      </w:r>
      <w:r>
        <w:rPr>
          <w:rFonts w:ascii="Times New Roman"/>
          <w:b w:val="false"/>
          <w:i w:val="false"/>
          <w:color w:val="000000"/>
          <w:sz w:val="28"/>
        </w:rPr>
        <w:t>№ 94</w:t>
      </w:r>
      <w:r>
        <w:rPr>
          <w:rFonts w:ascii="Times New Roman"/>
          <w:b w:val="false"/>
          <w:i w:val="false"/>
          <w:color w:val="000000"/>
          <w:sz w:val="28"/>
        </w:rPr>
        <w:t xml:space="preserve"> "Түпқараған ауданы әкімдігінің 2016 жылғы 9 желтоқсандағы № 237 "Мүгедектер үшін жұмыс орындарына квота белгілеу туралы" қаулысына өзгерістер енгізу туралы" қаулысы (Нормативтік құқықтық актілерді мемлекеттік тіркеу тізілімінде № 4479 болып тіркелген).</w:t>
      </w:r>
    </w:p>
    <w:bookmarkEnd w:id="6"/>
    <w:bookmarkStart w:name="z11" w:id="7"/>
    <w:p>
      <w:pPr>
        <w:spacing w:after="0"/>
        <w:ind w:left="0"/>
        <w:jc w:val="both"/>
      </w:pPr>
      <w:r>
        <w:rPr>
          <w:rFonts w:ascii="Times New Roman"/>
          <w:b w:val="false"/>
          <w:i w:val="false"/>
          <w:color w:val="000000"/>
          <w:sz w:val="28"/>
        </w:rPr>
        <w:t xml:space="preserve">
      3. Түпқараған ауданы әкімдігінің 2016 жылғы 9 желтоқсандағы </w:t>
      </w:r>
      <w:r>
        <w:rPr>
          <w:rFonts w:ascii="Times New Roman"/>
          <w:b w:val="false"/>
          <w:i w:val="false"/>
          <w:color w:val="000000"/>
          <w:sz w:val="28"/>
        </w:rPr>
        <w:t>№ 236</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қаулысы (Нормативтік құқықтық актілерді мемлекеттік тіркеу тізілімінде №3225 болып тіркелген).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