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00a5" w14:textId="fb60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2019 жылғы 27 мамырдағы № 98-қ "Кандидаттарға сайлаушылармен кездесуі үшін шарттық негізде үй-жайлар беру және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2022 жылғы 19 қыркүйектегі № 236-қ қаулысы. Қазақстан Республикасының Әділет министрлігінде 2022 жылғы 20 қыркүйекте № 29701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ауданы әкімдігінің 2019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 98-қ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"Кандидаттарға сайлаушылармен кездесуі үшін шарттық негізде үй-жайлар беру және үгіттік баспа материалдарын орналастыру үшін орындар белгілеу туралы" (Нормативтік құқықтық актілерді мемлекеттік тіркеу тізілімінде № 3900 болып тіркелген) қаулысына келесі өзгерістер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тақырыбы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ауданы аумағындағы барлық кандидаттар үшін үгіттік баспа материалдарын орналастыру үшін орындарды анықтау туралы";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қаулының 2-қосымшасына сәйкес Мұнайлы аудандық аумақтық сайлау комиссиясымен бірлесіп (келісім бойынша) барлық кандидаттар үшін үгіттік баспа материалдарын орналастыру үшін орындары белгіленсін.";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ауданы әкімінің аппараты"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Мұнайлы ауданы әкімінің аппарат басшысына жүктелсін.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Кумискалиев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236-қ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98-қ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ауданы аумағындағы барлық кандидаттар үшін үгіттік баспа материалдарын орналастыру үшін орындары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"Қазақстан темір жолы" ұлттық компаниясы акционерлік қоғамының "Маңғыстау магистральдық желі бөлімшесі" филиалы ғимаратының жанында, 2 өндірістік аймақ, 11/6. 2. Қоғамдық ұйымдар үйінің жанында, 18-орам, 5. 3. Маңғыстау облысының білім басқармасының Мұнайлы ауданы бойынша білім бөлімінің "№8 жалпы білім беретін мектеп" коммуналдық мемлекеттік мекемесі ғимаратының жанында, Бесшоқы тұрғын үй массиві, 448/1. 4. "Тұлпар" газ құю бекетінің жанында, 24-орам, 3. 5. "Нұрсәт" азық-түлік дүкенінің жанында, Айрақты тұрғын үй массиві, 317/1. 6. "Қанат" газ құю бекетінің жанында, Бесшоқы тұрғын үй массиві, 1252/1.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"Мұнайлы ауданы әкімі аппараты" мемлекеттік мекемесі жанындағы "Жастар" алаңында, 17-орам, 28/1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 Қызылтөбе-2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"Қазпошта" акционерлік қоғамының Маңғыстау облыстық филиалының пошталық байланысының ауылдық бөлімшесінің жанында, 14-орам, 30/10а. 2. Мұнайлы аудандық мәдениет, дене шынықтыру және спорт бөлімінің "Оңғарсынова атындағы аудандық орталық мәдениет үйі" мемлекеттік коммуналдық қазыналық кәсіпорны ғимаратының жанында, 24-орам, 10/5. 3. Маңғыстау облысының білім басқармасының Мұнайлы ауданы бойынша білім бөлімінің "№2 жалпы білім беретін мектеп" коммуналдық мемлекеттік мекемесі ғимаратының жанында, Желтоқсан көшесі, 30 ғимарат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Құбыла көшесіндегі № 55 үйдің жанында. 5. "Өркен" азық-түлік дүкенінің жанында, Қызылтөбе-2 тұрғын үй массиві, 1559/1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Маңғыстау облысының білім басқармасының Мұнайлы ауданы бойынша білім бөлімінің "№3 жалпы білім беретін мектеп" коммуналдық мемлекеттік мекемесі ғимаратының жанында, Баянды-3 тұрғын үй массиві, 555. 2. Нұрлаев көшесіндегі № 40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 Басқұдық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Маңғыстау облысының денсаулық сақтау басқармасының "Мұнайлы аудандық ауруханасы" шаруашылық жүргізу құқығындағы мемлекеттік коммуналдық кәсіпорнының алғашқы медициналық-санитарлық көмек орталығының жанында, Жазира көшесі, 3/4. 2. "Басқұдық" сауда орталығы ғимаратының жанында, Сұңқар көшесі, 9. 3. "Ақ сарай" мейрамханасының жанында, Самал тұрғый үй массиві, Жасдаурен көшесі, 4/1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Атамекен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Маңғыстау облысының денсаулық сақтау басқармасының "Мұнайлы аудандық ауруханасы" шаруашылық жүргізу құқығындағы мемлекеттік коммуналдық кәсіпорнының алғашқы медициналық-санитарлық көмек орталығының жанында, Қаламкас тұрғын үй массиві, 795. 2. Маңғыстау облысының білім басқармасының Мұнайлы ауданы бойынша білім бөлімінің "№12 жалпы білім беретін" коммуналдық мемлекеттік мекемесі ғимаратының жанында, Жалын тұрғын үй массиві, 495/6. 3. "Ару" мейрамханасының жанында, Туған ел тұрғын үй массиві, Совхаз көшесі,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Дәулет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Маңғыстау облысының білім басқармасының Мұнайлы ауданы бойынша білім бөлімінің "№4 жалпы білім беретін мектеп" коммуналдық мемлекеттік мекемесі ғимаратының жанында, Жаңа Дәулет тұрғын үй массиві, 125/3. 2. Маңғыстау облысының денсаулық сақтау басқармасының "Мұнайлы аудандық ауруханасы" шаруашылық жүргізу құқығындағы мемлекеттік коммуналдық кәсіпорнының ауылдық дәрігерлік амбулаториясы ғимаратының жанында, 20-орам, 2/4. 3. Мұнайлы ауданы әкімдігінің "Дәулет ауылдық округі әкімінің аппараты" мемлекеттік мекемесі ғимаратының жанында, 17-орам, 89/7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 Батыр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Маңғыстау облысының денсаулық сақтау басқармасының "Мұнайлы аудандық ауруханасы" шаруашылық жүргізу құқығындағы мемлекеттік коммуналдық кәсіпорнының ауылдық дәрігерлік амбулаториясы ғимаратының жанында, Емір шағын ауданы, 6 көше, 45. 2. Мұнайлы ауданы әкімдігінің "Батыр ауылдық округі әкімінің аппараты" мемлекеттік мекемесі ғимаратының жанында, Емір шағын ауданы, 6 көше, 44Б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