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068ce" w14:textId="a8068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аудандық мәслихатының 2021 жылғы 16 сәуірдегі № 3/20 "Жер салығының базалық мөлшерлемелерін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2022 жылғы 7 қыркүйектегі № 21/128 шешімі. Қазақстан Республикасының Әділет министрлігінде 2022 жылғы 22 қыркүйекте № 29738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7 бабы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Мұнайлы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 салығының базалық мөлшерлемелерін арттыру туралы" Мұнайлы аудандық мәслихатының 2021 жылғы 16 сәуірдегі </w:t>
      </w:r>
      <w:r>
        <w:rPr>
          <w:rFonts w:ascii="Times New Roman"/>
          <w:b w:val="false"/>
          <w:i w:val="false"/>
          <w:color w:val="000000"/>
          <w:sz w:val="28"/>
        </w:rPr>
        <w:t>№3/20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№4491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Мұнайлы аудандық 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