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7275" w14:textId="8da7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ауыз сумен жабдықтау көздерiнiң санитарлық қорғау аймақтарын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28 сәуірдегі № 181 қаулысы. Қазақстан Республикасының Әділет министрлігінде 2022 жылғы 4 мамырда № 27893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ауыз сумен жабдықтау көздерiнiң санитарлық қорғау аймақтары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комитетінің Қостанай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облысының Санитариялық-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республикалық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 Су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бассейндік инспекциясы"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ауыз сумен жабдықтау көздерiнiң санитарлық қорғау аймақтары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№ 5, № 6, № 7, № 8, № 9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 да 200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2875 метр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6680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1920,50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кен орнының жер асты суларының ұңғымалары: №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ұңғыманың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340 метр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262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340 метр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262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342 метр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240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342 метр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240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ауылындағы № 1, № 2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140 метр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140 метр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572,5 метр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169,5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минералды жерасты сулары көздерінің № 70, № 105 ұғымалары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70 метр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87 метр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77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473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 минералды жерасты сулары көздерінің № 74, № 75 ұғымалары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60 метр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60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77 метр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77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кен орнының жерасты сулары көздерінің Новоалексеев су тарту ұңғымалары № 81, № 81а (резервті)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358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кен орынының жерасты сулары көздерінің № 1593 және № 1595 (негізгі және резервті)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94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667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Обаған кен орнының жерасты сулары № 1, № 2, № 3 (резервті) Чураков су тарту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87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1064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ауылындағы № 300, № 300 А, № 300 Б ұңғымалар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162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780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Ащы-Тасты шаруашылық-ауыз су тарту жер үсті суы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200 метр және су тартудан ағыс бойынша төмен 100 метр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оң және сол жақ жағалауы бойынша су кемері сызығынан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Ащы-Тасты, Ақжар өзендері мен олардың салаларының жалпы қашықтығы – су тартудан ағыс бойынша жоғары 247000 метр және су тартудан ағыс бойынша төмен 250 метр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Ащы-Тасты, Ақжар өзендері мен олардың салаларының оң және сол жақ жағалауы бойынша су кемері сызығынан 500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барынша қашықтығы – су тартудан ағыс бойынша жоғары 36750 метр және су тартудан ағыс бойынша төмен 250 метр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Ащы-Тасты, Ақжар өзендері мен олардың салаларының оң және сол жақ жағалауы бойынша су кемері сызығынан 3000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ұңғымалар учаскесіндегі Терісаққан су тартуы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348 метр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310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3094,6 метр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808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121,3 метр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32,4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2508,4 метр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32,4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123,4 метр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2565,4 метр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29,6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ауданындағы Құсмұрын кен орнының жер асты суларының № 2 ұңғымасы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193 метр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138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1012 метр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660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50,32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193 метр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162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1012 метр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694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52,64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12/74 (0906)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218 метр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166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1911 метр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472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ауылындағы № 2 ұңғыма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43 метр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96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437 метр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суларының Семиозерное кен орны Аманқарағай элеваторының № 9312, № 2056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167,0 метр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 үшін барынша ені – 152,6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564,0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ауданындағы Құсмұрын-ІІ жер асты сулары кең орнының № 980201, № 980202, № 980203, № 980204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189,5 метр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475,3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Қазанбасы жер асты су көздерінің № 2 (0902), № 1 (0901 – резервтік)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1,6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182 метр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272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645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жер асты сулары кең орнының № 8, № 9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102 метр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90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825 метр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560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орталықтандырылған шаруашылық-ауыз су тарту № 01э (0907), № 02э (0908), № 03э (0909), № 04э (0916)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258 метр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244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2405 метр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2620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 шаруашылық-ауыз су тарту № 4; № 5; № 6; № 7; № 8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76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380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Викторовское" жауапкершілігі шектеулі серіктестігінің шаруашылық-ауыз су тарту № 1, № 2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67,45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2,0221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337,25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Викторовское" жауапкершілігі шектеулі серіктестігінің № 4 ұңғыма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ұңғыманың айналасында 25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46,27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231,35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Белинский шаруашылық-ауыз су тарту № 7 (8)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190 метр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186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1546 метр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314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кең орнының № 1 рэ ұңғымасы учаскесінде жер асты суларының шаруашылық-ауыз су тарту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88 метр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667 метр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138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шаруашылық-ауыз су тарту № 45э, № 46э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–130 метр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5650 метр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1000 метр (Тобыл өзенінің акваториясы қамтумен)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Ұзындығы– 5650 метр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1800 метр (Тобыл өзенінің акваториясы қамтумен)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Варваринское" акционерлік қоғамының № А-5, № А-6, № А-7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ұңғыманың айналасында 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276 метр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79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2545 метр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119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 кен орнының № 3э/6806 және № 4э/6807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50 метр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–367,5 метр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416,4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1400 метр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428,5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ауылындағы № 1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160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1212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Апановка теміржол станциясының аумағында орналасқан № 1, № 55а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–75,4метр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58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233,7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шекарасындағы Тобыл өзенінде көлденең арна астындағы кәріз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ұзақтығы – су тартудан ағым бойынша жоғары 200 метр және су тартудан ағым бойынша төмен 100 метр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ұзындығы – оң жақ және сол жақ жағалау бойынша су кемерінің сызығынан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ұзақтығы – су тартудан ағым бойынша жоғары 22250 метр және су тартудан ағым бойынша төмен 250 метр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ұзындығы – оң жақ және сол жақ жағалау бойынша су кемерінің сызығынан 500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ұзақтығы – су тартудан ағым бойынша жоғары 22250 метр және су тартудан ағым бойынша төмен 250 метр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ұзындығы – оң жақ және сол жақ жағалау бойынша су кемерінің сызығынан 3000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ауылындағы № 10137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87,7 метр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75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81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1562 метр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1040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139,19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кең орнының № 0705 және № 0706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50 метр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283 метр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132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323 метр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223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және Заәйет орталықтандырылған шаруашылық-ауыз су тартуларының № 09107 (1 – 56), № 09108 (2 – 86)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230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1802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Арыстансор теміржол станциясының аумағында орналасқан № 1, № 2 (74)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73,6 метр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 үшін барынша ені – 38,4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188,2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теміржол станциясының аумағында орналасқан № 1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–320,4 метр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305,8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1106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орталықтандырылған шаруашылық-ауыз су тартудың №1, № 2, № 3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232 метр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672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2844 метр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1422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жер асты сулары көздерінің № 2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128 метр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116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931 метр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800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орталықтандырылған шаруашылық-ауыз су тартуының ұңғымалары: № 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1385 метр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940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7846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1385 метр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940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1548 метр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1152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1972 метр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1528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ауылында жер асты суларының шаруашылық-ауыз су тарту № 7607, № 7607 – 1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150 метр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812 метр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762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1904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1138,32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 және Красноармейское ауылдарының шаруашылық-ауыз су тартуы үшін № 453705ц, № 453705ц – 1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100 метр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155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115 метр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165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кен орнының жер асты сулары № 2, № 14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ұңғымадан мынадай қашықтықта 30 метр (солтүстік шекара бойынша) 33 метр (шығыс шекара бойынша) 32 метр (оңтүстік шекара бойынша) 36 метр (батыс шекара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190 метр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136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айналасыда 805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теміржол станциясының ауданында орналасқан № 1, № 2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525,4 метр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152,4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кең орнының №1рэ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 – ғы – 88 метр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667 метр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138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 ауылындағы № 1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543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Шадықсай кен орнының № 902, № 903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 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143метр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1015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ауылында Тоғызақ элеваторының аумағындағы № 128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136,5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965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Тоғызақ теміржол станциясының аумағында орналасқан № 1, № 2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129,5 метр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95,0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392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орталықтандырылған су тарту № 13, № 14, № 15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398 метр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416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3125 метр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3974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орталықтандырылған су тарту № 4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150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748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175,684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су тартуының № 21, № 22, № 23, № 24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245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1734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Весело-Кутский су тартуының № 31, № 32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259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1833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ауылындағы № 1э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295 метр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224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4054 метр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408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өзеніндегі тоған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200 метр және су тартудан ағыс бойынша төмен 100 метр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оң және сол жақ жағалауы бойынша су кемері жиегінен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16,147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14400 метр және су тартудан ағыс бойынша төмен 250 метр. Ені бойынша қашықтығы – Құндызды өзенінен және оның саласынан оң және сол жақ жағалауы бойынша су кемері жиегінен – 500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қашықтығы – су тартудан ағыс бойынша жоғары 16900 метр және су тартудан ағыс бойынша төмен 250 метр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бойынша қашықтығы – Құндызды өзенінен және оның оң және сол жақ жағалауы бойынша су кемері жиегінен – 3000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Тімтіуір жер асты сулары көздерінің Солтүстік учаскесінде шаруашылық-ауыз су тарту № 1э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айналасында 0,3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123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870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ауылындағы № 0710 және № 0810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57,5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406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шаруашылық-ауыз су тарту № П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100 метр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720 метр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820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40,27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3181 метр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2978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шаруашылық-ауыз су тарту № 25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100 метр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шаруашылық-ауыз су тарту № 37, № 4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206 метр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шаруашылық-ауыз су тарту № 36, №2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267 метров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Сіңіретін су айдындары (Жамбыл көлі, Тобыл өзені)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220 метр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200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5200 метр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5200 метр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2700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станциясында № 920501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60 метр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45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103,3 метр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601,6 метр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454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"Одак" жауапкершілігі шектеулі серіктестігінің № 03029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 – сына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500,0 метр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400,0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825,0 метр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800,0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Тобыл қаласындағы № 102 ұңғымасы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347 метр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33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978 метр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590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Семилетка кең орнының № 1э және № 2э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100 метр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226,6 метр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48,6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371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жер асты сулары көздерінің үшінші учаскесінде шаруашылық-ауыз су тарту ұңғымалары: № 1, № 2, № 3, № 4, № 5, № 6, № 7, № 8, № 9, № 10, № 11, № 12, № 13, № 14, № 15, № 16, № 17, № 18, № 19, № 20, № 21, № 22, № 23, № 24, № 25, № 26, № 27, № 28, № 29, № 30, № 31, № 32, № 33, № 34, № 35, № 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6100 метр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110 – 1000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8125 метр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3375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Ұңғымалар: № 1, № 2, № 3, № 4, № 5, № 6, № 7, № 8, № 9, № 10, № 11, № 12, № 13, № 14, № 15, № 16, № 17, № 18, № 19, № 20, № 21, № 22, № 23, № 24, № 25, № 26, № 27, № 28, № 29, № 30, № 31, № 32, № 33, № 34, № 35, № 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6100 метр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110 – 1000 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ауылының шаруашылық-ауыз су тартуы үшін № 450309а, № 1п және № 450313ц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113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1384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Шаруашылық-ауыз су тартуының № 7/16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112 метр солтүстік жағы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– 100 метр оңтүстік жағы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 – 85 метр батыс жағы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38 метр шығыс жағы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112 метр солтүстік жағы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– 100 метр оңтүстік жағы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 – 85 метр батыс жағы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38 метр шығыс жағы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 метр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2000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Ұңғымалар № 38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178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3167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181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44ц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178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45ц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185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152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83ц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173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179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173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179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шаруашылық-ауыз су тартуының № 32, № 33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365 метр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534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2736 метр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1512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шаруашылық-ауыз су тартуының № 26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250 метр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220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1111 метр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1240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"Тұщыландырылған белдеу" жер асты суларының кен орны Федоров шаруашылық-ауыз су тартуының № 9801, № 9802, № 9803, № 9804, № 9805, № 9806, № 9807 ұңғымалары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112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27,57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1509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943,97 гектар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шаруашылық- ауыз су тартудың ұңғымалары: № 1/1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102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1270 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102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5/2 (резервтік);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129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6/1 ұңғымалар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129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суларының пайдаланыла тын учаскесіндегі шаруашылық-ауыз су тартуының № 1э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50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265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э ұңғымасы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30 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49,6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412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52,81 гектар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"Алтынсарин ауданының аумағындағы Обаған кен орнының жерасты сулары № 4, № 5, № 6, № 7, № 8, № 9 ұңғымаларының телімінде Свердлов орталықтандырылған шаруашылық-ауыз су тартудың санитарлық қорғау аймақтарын белгілеу туралы" Қостанай облысы әкімдігінің 2012 жылғы 27 қаңтардағы № 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3795 болып тіркелген).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"Алтынсарин ауданындағы Лихачев кен орнының жер асты сулары № 2, № 3, № 4 ұңғымаларының шаруашылық-ауыз су тартудың санитарлық қорғау аймақтарын белгілеу туралы" Қостанай облысы әкімдігінің 2012 жылғы 4 қыркүйектегі № 392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3842 болып тіркелген).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"Бейімбет Майлин ауданының аумағындағы № 1, № 2, № 4 ұңғымалар учаскесінде "Викторовское" жауапкершілігі шектеулі серіктестігінің шаруашылық-ауыз су тартудың санитарлық қорғау аймақтарын белгілеу туралы" Қостанай облысы әкімдігінің 2012 жылғы 7 қыркүйектегі № 394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3850 болып тіркелген).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"Жітіқара ауданының аумағындағы Мүктікөл кен орнының жер асты сулары № 2, № 14 ұңғымаларының учаскесінде шаруашылық-ауыз су тартудың санитарлық қорғау аймақтарын белгілеу туралы" Қостанай облысы әкімдігінің 2012 жылғы 24 қыркүйектегі № 409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3849 болып тіркелген).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"Әулиекөл ауданындағы Құсмұрын кен орнының жер асты сулары № 2, № 4а, № 12/74 (0906) ұңғымаларының шаруашылық-ауыз су тартудың санитарлық қорғау аймақтарын белгілеу туралы" Қостанай облысы әкімдігінің 2012 жылғы 3 қазандағы № 420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3848 болып тіркелген).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"Әулиекөл ауданының Әулиекөл ауылындағы № 2 ұңғыманың учаскесінде шаруашылық-ауыз су тартудың санитарлық қорғау аймақтарын белгілеу туралы" Қостанай облысы әкімдігінің 2012 жылғы 11 қазандағы № 439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3851 болып тіркелген).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"Жітіқара теміржол станциясының ауданында орналасқан № 1, № 2 ұңғымаларының учаскесінде шаруашылық-ауыз су тартудың санитарлық қорғау аймақтарын белгілеу туралы" Қостанай облысы әкімдігінің 2012 жылғы 11 қазандағы № 445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3862 болып тіркелген).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"Краснооктябрь боксит кеніш басқармасы "Алюминий Казахстана" акционерлік қоғамы филиалының шаруашылық-ауыз су тартуы үшін санитарлық қорғау аймақтарын белгілеу туралы" Қостанай облысы әкімдігінің 2012 жылғы 5 желтоқсандағы № 543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3978 болып тіркелген).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"Ұзынкөл ауданындағы Ұзынкөл орталықтандырылған шаруашылық-ауыз су тартудың санитарлық қорғау аймақтарын белгілеу туралы" Қостанай облысы әкімдігінің 2012 жылғы 25 желтоқсандағы № 592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4002 болып тіркелген).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"Денисов ауданының аумағындағы жер асты сулары Әйет және Заәйет орталықтандырылған шаруашылық-ауыз су тартуларының санитарлық қорғау аймақтарын белгілеу туралы" Қостанай облысы әкімдігінің 2013 жылғы 4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4010 болып тіркелген).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Қостанай ауданындағы № 2, № 4, № П, № 25, № 36, № 37 ұңғымалар учаскесінде, Жамбыл көлінің және Тобыл өзенінің сіңіретін су айдындарында Жамбыл шаруашылық-ауыз су тартудың санитарлық қорғау аймақтарын белгілеу туралы" Қостанай облысы әкімдігінің 2013 жылғы 28 қаңтардағы № 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4050 болып тіркелген).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"Қарабалық ауданындағы Шадықсай кен орнының № 902, № 903 ұңғымалары учаскесінде жер асты сулары шаруашылық-ауыз су тартудың санитарлық қорғау аймақтарын белгілеу туралы" Қостанай облысы әкімдігінің 2013 жылғы 28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4025 болып тіркелген).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"Қарабалық ауданының Тоғызақ ауылында Тоғызақ элеваторының аумағындағы № 128 ұңғыма учаскесінде жер асты сулары шаруашылық-ауыз су тартудың санитарлық қорғау аймақтарын белгілеу туралы" Қостанай облысы әкімдігінің 2013 жылғы 28 қаңтардағы № 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4018 болып тіркелген).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"Таран ауданындағы "Варваринское" акционерлік қоғамының № А-5 ұңғымасы учаскесінде шаруашылық-ауыз су тартудың санитарлық қорғау аймақтарын белгілеу туралы" Қостанай облысы әкімдігінің 2013 жылғы 4 ақпандағы № 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4043 болып тіркелген).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"Федоров ауданының "Тұщыландырылған белдеу" жер асты суларының кен орны Федоров шаруашылық-ауыз су тартуының № 9801, № 9802, № 9803, № 9804, № 9805, № 9806, № 9807 ұңғымалары учаскесінде санитарлық қорғау аймақтарын белгілеу туралы" Қостанай облысы әкімдігінің 2013 жылғы 11 ақпандағы № 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4032 болып тіркелген).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"Қостанай ауданындағы Озерная станциясында № 920501 ұңғыма учаскесінде шаруашылық-ауыз су тартудың санитарлық қорғау аймақтарын белгілеу туралы" Қостанай облысы әкімдігінің 2013 жылғы 12 ақпандағы № 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4058 болып тіркелген).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"Бейімбет Майлин ауданының Асенкритовка ауылындағы № 1 ұңғыма учаскесінде жер асты шаруашылық-ауыз суын тартудың санитарлық қорғау аймақтарын белгілеу туралы" Қостанай облысы әкімдігінің 2013 жылғы 1 сәуірдегі № 120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4122 болып тіркелген).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"Бейімбет Майлин ауданында орналасқан Козырев кен орнының № 3э/6806 және № 4э/6807 ұңғымалары учаскесінде жер асты шаруашылық-ауыз суын тартудың санитарлық қорғау аймақтарын белгілеу туралы" Қостанай облысы әкімдігінің 2013 жылғы 1 сәуірдегі № 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4098 болып тіркелген).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"Денисов ауданындағы Арыстансор теміржол станциясының аумағында орналасқан № 1, № 2 (74) ұңғымалардың учаскесінде шаруашылық-ауыз су тартудың санитарлық қорғау аймақтарын белгілеу туралы" Қостанай облысы әкімдігінің 2013 жылғы 17 маусымдағы № 231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4182 болып тіркелген).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"Арқалық қаласының Фурманов ауылындағы жер асты суларының орталықтандырылған шаруашылық-ауыз су тартуының санитарлық қорғау аймақтарын белгілеу туралы" Қостанай облысы әкімдігінің 2013 жылғы 17 маусымдағы № 232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4187 болып тіркелген).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"Қарабалық ауданындағы Тоғызақ теміржол станциясының аумағында орналасқан № 1, № 2 ұңғымалардың учаскесінде шаруашылық-ауыз су тартудың санитарлық қорғау аймақтарын белгілеу туралы" Қостанай облысы әкімдігінің 2013 жылғы 17 маусымдағы № 233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4190 болып тіркелген).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"Федоров ауданындағы жер асты суларының пайдаланылатын учаскесінде № 1э және № 2э ұңғымаларының шаруашылық-ауыз су тартуының санитарлық қорғау аймақтарын белгілеу туралы" Қостанай облысы әкімдігінің 2013 жылғы 17 маусымдағы № 234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4178 болып тіркелген).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"Денисов ауданындағы Перелески теміржол станциясының аумағында орналасқан № 1 ұңғыманың учаскесінде шаруашылық-ауыз су тартудың санитарлық қорғау аймақтарын белгілеу туралы" Қостанай облысы әкімдігінің 2013 жылғы 17 маусымдағы № 235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4191 болып тіркелген).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"Бейімбет Майлин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аймақтарын белгілеу туралы" Қостанай облысы әкімдігінің 2013 жылғы 17 маусымдағы № 236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4188 болып тіркелген).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"Әулиекөл ауданының аумағындағы жер асты суларының Семиозерное кен орны Аманқарағай элеваторының № 9312, № 2056 ұңғымалары учаскесінде шаруашылық-ауыз су тартудың санитарлық қорғау аймақтарын белгілеу туралы" Қостанай облысы әкімдігінің 2013 жылғы 17 маусымдағы № 241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4192 болып тіркелген).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"Қостанай ауданында орналасқан "Одак" жауапкершілігі шектеулі серіктестігінің № 03029 ұңғыма учаскесінде санитарлық қорғау аймақтарын белгілеу туралы" Қостанай облысы әкімдігінің 2013 жылғы 17 маусымдағы № 242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4189 болып тіркелген).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"Қамысты ауданындағы Красногор кең орнының № 1 рэ ұңғымасы учаскесінде жер асты суларының шаруашылық-ауыз су тартуының санитарлық қорғау аймақтарын белгілеу туралы" Қостанай облысы әкімдігінің 2013 жылғы 17 маусымдағы № 243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4181 болып тіркелген).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"Денисов ауданындағы Қырым орталықтандырылған шаруашылық-ауыз су тартудың санитарлық қорғау аймақтарын белгілеу туралы" Қостанай облысы әкімдігінің 2013 жылғы 16 қазандағы № 443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4311 болып тіркелген).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"Бейімбет Майлин ауданының Ақсуат ауылы шекараларындағы Тобыл өзенінде көлденең арна астындағы кәріз учаскесінде Тобыл орталықтандырылған сіңіру шаруашылық-ауыз су тартудың санитарлық қорғау аймақтарын белгілеу туралы" Қостанай облысы әкімдігінің 2013 жылғы 16 қазандағы № 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4309 болып тіркелген).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"Жер асты сулары Таран кең орнының № 0705 және № 0706 ұңғымалары учаскесінде шаруашылық-ауыз су тартудың санитарлық қорғау аймақтарын белгілеу туралы" Қостанай облысы әкімдігінің 2013 жылғы 16 қазандағы № 445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4313 болып тіркелген).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"Қарасу ауданының Новопавловка ауылындағы № 1э ұңғымасы учаскесінде шаруашылық-ауыз су тартудың санитарлық қорғау аймақтарын белгілеу туралы" Қостанай облысы әкімдігінің 2013 жылы 16 қазандағы № 446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4315 болып тіркелген).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"Алтынсарин ауданының Шоқай ауылындағы № 1, № 2 ұңғымалар учаскесінде жер асты сулары орталықтандырылған шаруашылық-ауыз су тартудың санитарлық қорғау аймақтарын белгілеу туралы" Қостанай облысы әкімдігінің 2013 жылғы 16 қазандағы № 447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4310 болып тіркелген).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"Қостанай ауданының Тобыл қаласындағы № 102 ұңғыма учаскесінде шаруашылық-ауыз су тартудың санитарлық қорғау аймақтарын белгілеу туралы" Қостанай облысы әкімдігінің 2013 жылғы 16 қазандағы № 448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4316 болып тіркелген).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"Бейімбет Майлин ауданының Береговое ауылындағы № 10137 ұңғыма учаскесінде шаруашылық-ауыз су тартудың санитарлық қорғау аймақтарын белгілеу туралы" Қостанай облысы әкімдігінің 2013 жылы 16 қазандағы № 450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4314 болып тіркелген).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"Әулиекөл ауданындағы Құсмұрын - ІІ жер асты сулары кең орнының № 980201, № 980202, № 980203, № 980204 ұңғымалары учаскесінде санитарлық қорғау аймақтарын белгілеу туралы" Қостанай облысы әкімдігінің 2013 жылғы 16 қазандағы № 452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4308 болып тіркелген).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"Қарабалық ауданындағы жер асты сулары Смирнов орталықтандырылған су тартудың санитарлық қорғау аймақтарын белгілеу туралы" Қостанай облысы әкімдігінің 2013 жылғы 26 желтоқсандағы № 571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4414 болып тіркелген).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"Қостанай ауданындағы жер асты сулары Семилетка кең орнының № 1 және № 2 ұңгымалары учаскесінде шаруашылық-ауыз су тартудың санитарлық қорғау аймақтарын белгілеу туралы" Қостанай облысы әкімдігінің 2014 жылғы 14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4514 болып тіркелген).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"Қарабалық ауданында орналасқан Сарыкөл су тартуының № 21, № 22, № 23, № 24 және Весело-Кутский су тартуының № 31, № 32 ұңғымалары учаскесінде шаруашылық-ауыз су тартудың санитарлық қорғау аймақтарын белгілеу туралы" Қостанай облысы әкімдігінің 2014 жылғы 14 ақпандағы № 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4504 болып тіркелген).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"Әулиекөл ауданындағы Қазанбасы жер асты су көздерінің № 2 (0902), № 1 (0901-резервтік ұнғымалары) учаскесінде Тимофеев шаруашылық-ауыз су тартуының санитарлық қорғау аймақтарын белгілеу туралы" Қостанай облысы әкімдігінің 2014 жылғы 12 наурыздағы № 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4604 болып тіркелген).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"Денисов ауданындағы Аршалы жер асты сулары көздерінің № 2 ұңғымасы учаскесінде шаруашылық-ауыз су тартудың санитарлық қорғау аймақтарын белгілеу туралы" Қостанай облысы әкімдігінің 2014 жылғы 23 сәуірдегі № 163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4754 болып тіркелген).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"Әкімдіктің 2012 жылғы 27 қаңтардағы № 47 "Алтынсарин ауданының аумағындағы Обаған кен орнының жерасты сулары № 4, № 5, № 6, № 7, № 8, № 9 ұңғымаларының телімінде Свердлов орталықтандырылған шаруашылық-ауыз су тартудың санитарлық қорғау аймақтарын белгілеу туралы" қаулысына өзгеріс енгізу туралы" Қостанай облысы әкімдігінің 2014 жылғы 19 мамырдағы № 213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4857 болып тіркелген).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"Алтынсарин ауданындағы Щербаков минералды жерасты сулары көздерінің № 70, № 74, № 75, № 105 су тарту ұңғымаларының санитарлық қорғау аймақтарын белгілеу туралы" Қостанай облысы әкімдігінің 2014 жылғы 19 мамырдағы № 214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4856 болып тіркелген).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"Қостанай ауданындағы Қостанай жер асты сулары көздерінің үшінші учаскесінде шаруашылық-ауыз су тартудың санитарлық қорғау аймағын белгілеу туралы" Қостанай облысы әкімдігінің 2014 жылғы 2 қыркүйектегі № 432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5112 болып тіркелген).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"Қарасу ауданындағы Қойбағар теміржол стансасы үшін Құндызды өзені арнасындағы тоғанда жер үсті суларының шаруашылық-ауыз су тартуының санитарлық қорғау аймағын белгілеу туралы" Қостанай облысы әкімдігінің 2014 жылғы 2 қыркүйектегі № 437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5111 болып тіркелген).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"Қарасу ауданындағы Тімтіуір жер асты сулары көздерінің Солтүстік учаскесінде Қарамырза шаруашылық-ауыз су тартуының санитарлық қорғау аймақтарын белгілеу туралы" Қостанай облысы әкімдігінің 2014 жылғы 19 қыркүйектегі № 460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5126 болып тіркелген).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"Әулиекөл ауданындағы Құсмұрын жер асты сулары көздерінің № 8, № 9 ұңғымалары учаскесінде Чернигов шаруашылық-ауыз су тартуының санитарлық қорғау аймағын белгілеу туралы" Қостанай облысы әкімдігінің 2014 жылғы 25 қыркүйектегі № 474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5132 болып тіркелген).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"Қостанай облысы Арқалық қаласы жер үсті суларының Ащы-Тасты шаруашылық-ауыз су тартуының санитарлық қорғау аймағын белгілеу туралы" Қостанай облысы әкімдігінің 2014 жылғы 25 қыркүйектегі № 476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5122 болып тіркелген).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"Қарасу ауданының Амангелді ауылындағы № 0710 және № 0810 ұңғымалары учаскесінде санитарлық қорғау аймағын белгілеу туралы" Қостанай облысы әкімдігінің 2015 жылғы 12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5358 болып тіркелген).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"Денисов ауданында жер асты суларының Денисов орталықтандырылған шаруашылық-ауыз су тартуының санитарлық қорғау аймағын белгілеу туралы" Қостанай облысы әкімдігінің 2015 жылғы 12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5362 болып тіркелген).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"Меңдіқара ауданында Боровское орталықтандырылған шаруашылық-ауыз су тартуының санитарлық қорғау аймағын белгілеу туралы" Қостанай облысы әкімдігінің 2015 жылғы 12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тіркелген).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"Әулиекөл ауданындағы Әулиекөл орталықтандырылған шаруашылық-ауыз су тартудың санитарлық қорғау аймағын белгілеу туралы" Қостанай облысы әкімдігінің 2015 жылғы 31 шілдедегі № 318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5864 болып тіркелген).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"Санитариялық аймағын белгілеу бойынша әкімдіктің кейбір қаулыларына өзгерістер енгізу туралы" Қостанай облысы әкімдігінің 2016 жылғы 14 наурыздағы № 116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6229 болып тіркелген).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"Қостанай ауданының Озерное ауылының шаруашылық-ауыз су тартуы үшін № 450309а, № 1п және № 450313ц ұңғымалары учаскесінде санитарлық қорғау аймағын белгілеу туралы" Қостанай облысы әкімдігінің 2016 жылғы 12 сәуірдегі № 173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6388 болып тіркелген).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"Арқалық қаласындағы № 2, № 3, № 4 ұңғымалар учаскесінде Терісаққан су тартуының санитарлық қорғау аймағын белгілеу туралы" Қостанай облысы әкімдігінің 2016 жылғы 12 сәуірдегі № 174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6371 болып тіркелген).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"Федоров ауданындағы орталықтандырылған шаруашылық-ауыз су тартудың № 1/1, № 3/1, № 4/1, № 5/1, № 5/2 (резервтік), № 6/1 ұңғымалары учаскесінде санитарлық қорғау аймағын белгілеу туралы" Қостанай облысы әкімдігінің 2016 жылғы 8 шілдедегі № 329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6574 болып тіркелген).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"Әулиекөл ауданындағы Диев шаруашылық-ауыз су тартуының санитарлық қорғау аймағын белгілеу туралы" Қостанай облысы әкімдігінің 2016 жылғы 11 шілдедегі № 335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6573 болып тіркелген).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"Қостанай ауданындағы № 7/16 ұңғымасы учаскесінде шаруашылық-ауыз су тартуының санитарлық қорғау аймағын белгілеу туралы" Қостанай облысы әкімдігінің 2017 жылғы 20 қаңтардағы № 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6844 болып тіркелген).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"Әкімдіктің 2013 жылғы 1 сәуірдегі № 120 "Таран ауданының Асенкритовка селосындағы № 1 ұңғыманың учаскесінде жер асты сулары шаруашылық-ауыз су тартудың санитарлық қорғау аймақтарын белгілеу туралы" қаулысына өзгеріс енгізу туралы" Қостанай облысы әкімдігінің 2017 жылғы 10 сәуірдегі № 181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7037 болып тіркелген).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"Әкімдіктің 2013 жылғы 16 қазандағы № 450 "Таран ауданының Береговое ауылындағы № 10137 ұңғыма учаскесінде шаруашылық-ауыз су тартудың санитарлық қорғау аймақтарын белгілеу туралы" қаулысына өзгеріс енгізу туралы" Қостанай облысы әкімдігінің 2017 жылғы 20 қазандағы № 526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7301 болып тіркелген).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"Денисов ауданының Антоновка ауылында жер асты суларының шаруашылық-ауызсу тарту санитариялық қорғау аймағын белгілеу туралы" Қостанай облысы әкімдігінің 2018 жылғы 4 шілдедегі № 315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7980 болып тіркелген).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"Әкімдіктің 2015 жылғы 12 қаңтардағы № 1 "Қарасу ауданының Целинное ауылындағы № 0710 және № 0810 ұңғымалары учаскесінде санитарлық қорғау аймағын белгілеу туралы" қаулысына өзгерістер енгізу туралы" Қостанай облысы әкімдігінің 2019 жылғы 11 сәуірдегі № 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8349 болып тіркелген).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"Әкімдіктің 2014 жылғы 2 қыркүйектегі № 432 "Қостанай ауданындағы Қостанай жер асты сулары көздерінің үшінші учаскесінде шаруашылық-ауыз су тартудың санитарлық қорғау аймағын белгілеу туралы" қаулысына өзгеріс енгізу туралы" Қостанай облысы әкімдігінің 2019 жылғы 2 шілдедегі № 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8570 болып тіркелген).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"Санитарлық қорғау аймақтарын белгілеу жөніндегі әкімдіктің кейбір қаулыларына өзгерістер енгізу туралы" Қостанай облысы әкімдігінің 2019 жылғы 25 желтоқсандағы № 543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8884 болып тіркелген).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"Әкімдіктің 2013 жылғы 16 қазандағы № 448 "Қостанай ауданының Затобол кентіндегі № 102 ұңғыма учаскесінде шаруашылық-ауыз су тартудың санитарлық қорғау аймақтарын белгілеу туралы" қаулысына өзгерістер енгізу туралы" Қостанай облысы әкімдігінің 2020 жылғы 1 сәуірдегі № 128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9088 болып тіркелген).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"Денисов ауданының Фрунзенское және Красноармейское ауылдарының шаруашылық-ауыз су тартуы үшін № 453705ц, № 453705ц-1 ұңғымалары учаскесінде санитарлық қорғау аймағын белгілеу туралы" Қостанай облысы әкімдігінің 2020 жылғы 24 тамыздағы № 284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9404 болып тіркелген).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"Қамысты ауданының Арқа ауылының жер асты орталықтандырылған шаруашылық-ауыз суын тартудың санитарлық қорғау аймағын белгілеу туралы" Қостанай облысы әкімдігінің 2020 жылғы 29 қыркүйектегі № 335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9482 болып тіркелген).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