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345c" w14:textId="ea03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тыңайтқыштарға субсидиялардың тізбесі мен нормаларын, сондай-ақ тыңайтқыштарды (органикалықтарды қоспағанда) субсидиялауға бюджеттік қаражат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4 мамырдағы № 191 қаулысы. Қазақстан Республикасының Әділет министрлігінде 2022 жылғы 13 мамырда № 28026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тыңайтқыштарға (органикалықтарды қоспағанда) субсидиялардың тізбесі мен нормалары;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тыңайтқыштарды (органикалықтарды қоспағанда) субсидиялауға бюджеттік қаражат көлемідері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заңнамасымен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тыңайтқыштарға (органикалықтарды қоспағанда) субсидиялардың тізбесі мен нормалары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- Қостанай облысы әкімдігінің 21.10.2022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әрекет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 бар аммиак-нитратты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 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нитраты - кемінде 6,8, N амидті -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азоты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Маркалары: КАС-32 сұйық азотты тыңайтқыштар (КАС)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S (Күкірт)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+ PKS маркалы сұйық кешенді тыңайтқыш,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Сoten азот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азотты-фосфорлы күкірт құрамды тыңайтқыш,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несепнәр фосфаты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 маркалы тукоқоспалар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минералды тыңайтқыш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Күкірті бар карбамид агрохимикаты С 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Күкірті бар карбамид агрохимикаты С 7,5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Күкірті бар карбамид агрохимикаты С 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тыңайтқыштар (СКТ) 11-37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тыңайтқыштар (СКТ) 10-34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 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9-25-25 маркалы,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азотты-фосфорлы-калийлі тыңайтқыш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азотты-фосфорлы-калийлі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16:16:16+В маркалы NPK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16:16:16+Zn маркалы NPK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16:16:16+BCMZ маркалы нитроаммофоска NPK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 маркалы азотты-фосфорлы-калийлі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 маркалы азотты-фосфорлы-калийлі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 (6)+0,15В+0,6Zn маркалы азотты-фосфорлы-калийлі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17:0,1:28 маркалы жақсартылған гранулометриялық құрамды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21:0,1:21 маркалы жақсартылған гранулометриялық құрамды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15:24:16 маркалы жақсартылған гранулометриялық құрамды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ФЕРТИМ (КМУ ФЕРТИМ)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құрамды күкірт күрделі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Азотты-фосфорлы-калийлі-күкірт құрамды тыңайтқыш (NPКS - тыңайтқыш),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Азотты-фосфорлы-калийлі-күкірт құрамды тыңайтқыш (NPS-тынайтқыш),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кемінде - 6, Р2О5- кемінде -12, SO3- кемінде - 15, СаО- кемінде - 14, MgO- кемінде - 0,25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құрамды тыңайтқыш (РК-тыңайтқыш),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Фосфорлы-калийлі-күкірт құрамды тыңайтқыш (РКЅ-тыңайтқыш),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Фосфорлы-күкірт құрамды тыңайтқыш (РS-тыңайтқыш),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арнайы суда еритін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моноаммонийфосфат суда еритін кристалды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тазартылған кристалды, А,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моноаммонийфосфат арнайы суда еритін тазартылған кристалды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аралас микроэлементтері бар "Биобарс-М" биотыңайтқышы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кальцийлі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15-0-0 +27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Abocol CN кальцийлі селитра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барсуда еритін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тынайтқыштар: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тынайтқыштар: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тынайтқыштар: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тынайтқыштар: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13-0-46 (NOP)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11-0-0 + 15 MgO (MN)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гуминқышқылдары 19-21, фульвоқышқылдар -3-5, ульмин қышқылы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органикалық-минералды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аминқышқылы-6,0,N-3,5,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12:8:31+ 2MgO+МЭ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13:40:13+МЭ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15:15:30+1,5 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тыңайтқышы, 8:18:18+3MgO+МЭ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Полисаха- ридтер, дәрумендер, ақуыздар, аминқышқылы, тазартылғангумусқышқылдары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(EDTA) - 0,12, Mn (EDTA) - 0,08, B- 0,04, Zn (EDTA) - 0,05, Cu (EDTA) - 0,03,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(EDTA) - 0,12, Mn (EDTA) - 0,08, B-0,04, Zn (EDTA) - 0,05, Cu (EDTA) -0,03, Mo - 0,06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(EDTA) - 0,12, Mn (EDTA) - 0,08, B - 0,04, Zn (EDTA) - 0,05, Cu (EDTA) -0,03, Mo - 0,03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(EDTA) - 0,12, Mn (EDTA) - 0,08, B - 0,04, Zn (EDTA) - 0,05, Cu (EDTA) - 0,03, Mo - 0,04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(EDTA) - 0,12, Mn (EDTA) - 0,08, B- 0,04, Zn (EDTA) - 0,05, Cu (EDTA) - 0,03, Mo - 0,05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(EDTA) - 0,12, Mn (EDTA) - 0,08, B-0,04, Zn (EDTA) - 0,05, Cu (EDTA) - 0,03,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(EDTA) - 0,12, Mn (EDTA) - 0,08, B - 0,04, Zn (EDTA) - 0,05, Cu (EDTA) - 0,03, Mo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(EDTA) - 0,16, Mn (EDTA) - 0,11, Zn (EDTA) - 0,08, Cu (EDTA) - 0,04, B - 0,06, Mo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(EDTA) - 0,16, Mn (EDTA) - 0,11, Zn (EDTA) - 0,08, Cu (EDTA) - 0,04, B - 0,06, Mo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(EDTA) - 0,16, Mn (EDTA) - 0,11, Zn (EDTA) - 0,08, Cu (EDTA) -0,04, B - 0,06, Mo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(EDTA) - 0,16, Mn (EDTA) - 0,11, Zn (EDTA) - 0,08, Cu (EDTA) - 0,04, B - 0,06, Mo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(АМИДТІАЗОТ) , P2O5-17% (ФОСФОРПЕНТОКСИДІ)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осмолиты,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 маркалы, Б маркалы)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"Phomazin"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маркалары: Plus, NPK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Plus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10-52-10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13-6-26+8 CaO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15-5-30+2MgO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15-30-15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16-8-24+2MgO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18-18-18+1MgO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20-10-20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20-20-20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8-20-30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3-5-55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3-8-42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0-40-40+Micro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аминқышқылы-10%, барлығы N-3, оның ішінде аммонийлі-0,6, нитратты-0,7, органикалық 1,7, P2O5-1, K 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калийфосфиті түрінде 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O хелатты-15, Si2O-10 хелатталатын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Моно-Сера"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Моно-Бор"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Моно-Цинк"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тыңайтқышы "Микромак"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 0,52-3,11, В: 0,18-0,61, Mn: 0,18-0,49, Fe: 0,19-0,49, Mo: 0,27-1,14, Со: 0,18-0,31, Se: 0,004-0,012, Cr: 0,031-0,194, Ni: 0,008-0,015, Li: 0,044-0,129, V: 0,034-0,158, N: 0,3-4,4, P2О5: 0,2-0,6, K2О: 0,84-5,9, SО3: 1,0-5,0, MgО: 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тыңайтқышы "Микроэл"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 0,009, Cr: 0,001, Ni: 0,006, Li: 0,04, N: 0,4, K2О: 0,03, SО3: 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тыңайтқышы "Экомак"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тыңайтқышы "Страда N"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0,06, Zn: 0,13, В: 0,016, Mn: 0,05, Fe: 0,03, Mo: 0,05, Со: 0,001, Se: 0,001, N: 27, P2О5: 2, K2О: 3, SО3: 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тыңайтқышы "Страда 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тыңайтқышы "Страда 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"BORON" сұйық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аминқышқылдары-2,86%; органикалық қышқылдар–2,30%; моносахаридтер-0,00403%, фитогормондар-0,00046%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аминқышқылдары– 3 %; органикалық қышқылдар– 0,7 %; полисахаридтер–0,00388%; фитогормондар–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аминқышқылдары - 5,19 %; органикалық қышқылдар – 5,30%; полисахаридтер – 0,00379 %; фитогормондар – 0,00043 %; гуминдіқышқылдар – 0,25 %, фульвоқышқылдар - 0,045 %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аминқышқылдары-1,5 %; моносахаридтер-0,00368%; фитогормондар-0,00042 %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аминқышқылдары-1,39%; органикалық қышқылдар– 7,20 %; моносахаридтер– 0,00329%; фитогормондар-0,00038 %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аминқышқылдары-2,68 %; органикалық қышқылдар-6,20%; моносахаридтер– 0,00397%; фитогормондар–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аминқышқылдары-2,78 %; органикалық қышқылдар– 8,35%; моносахаридтер–0,00385%; фитогормондар-0,00044 %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аминқышқылдары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аминқышқылдары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аминқышқылдары-35,0 %; моносахаридтер-0,1%; фитогормондар-0,012 %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НАНОВИТТЕРРА 3:18:18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НАНОВИТТЕРРА 5:20:5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НАНОВИТТЕРРА 9:18:9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Fe – 0,065 %; Mn – 0,028 %; Мо–0,012 %; Zn – 0,012 %;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 25 грамм/литр, аминқышқылдары - 25 грамм/литр, өсімдіктердің өсуі мен иммунитетінің стимуляторлары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аминқышқылдары - 25 грамм/литр, өсімдіктердің өсуі мен иммунитетінің стимуляторлары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 грамм/литр, өсімдіктің өсуі мен иммунитетінің стимуляторлары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- 25 грамм/литр, аминқышқылдары - 25 грамм/литр, өсімдіктердің өсуі мен иммунитетінің стимуляторлары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- 25 грамм/литр, аминқышқылдары - 25 грамм/литр, өсімдіктердің өсуі мен иммунитетінің стимуляторлары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 - 25 грамм/литр, аминқышқылдары - 25 грамм/литр, өсімдіктердің өсуі мен иммунитетінің стимуляторлары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гуминқышқылдары 12%, фульвоқышқылдар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тұзы–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гумин қышқылдарының калийлі тұзы -12%, фульвоқышқылдарының калийлі тұзы-3%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калийлі тұзы -14%, фульвоқышқылдарының калийлі тұзы-4%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калийлі тұзы-45%, биокатализаторы&lt;50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 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 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 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 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 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тыңайтқышы Poly-Feed 9.0.1. тотықтырғыш аммоний нитратымен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тыңайтқышы Poly-Feed 10.0.1. Аммоний нитратымен.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органоминералды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микрон/килограмм, P-50 микрон/килограмм,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көміртегі-16%, N-2,3%, аминқышқылдары - 4 K2O - 6%, pH - 3,3 - 5,3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көміртегі-19%, N-5,6%, аминқышқылдары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көміртегі - 19%, N-1,5%, K2O-2%, pH - 4,4 - 6,4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көміртегі-19%, N-2,8%, K2O - 5%, pH - 3,5 - 5,5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көміртегі-15, N-3,5, аминоқышқылдары-13,5,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гумин-фульво қышқылы 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фульвоқышқылдары-3; янтар қышқылы-3; арахидонқышқылы-0,0001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"КонтурРост"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гуминқышқылдары-7; фульвоқышқылдар-3; янтар қышқылы-4;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"КонтурАнтистресс"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гуминқышқылдары-7; фульвоқышқылдар-3; арахидонқышқылы-0,0001; тритерпенқышқылы-0,2; аминқышқылдары-4,5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"КонтурАргент"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гуминқышқылдары-7; фульвоқышқылдар-3; күмісиондары-0,05; аминқышқылдар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"КонтурПрофи"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гуминқышқылдары-7;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 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 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21-денкемемес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аминқышқылы L-пролин-0,3, теңіз балдырларының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аминқышқылы L-пролин-0,3, салицил қышқылы 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БМВ-гуминқышқылдарының калий тұзы-1,5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 6: 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гуматы, фитоспорин-М (титр кем емес 2x10 тірі жасушалар және споралар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"БОРОГУМ–М"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БМВ-гуминді қышқылдарының калий тұзы -1, фитоспорин-М (титр кем емес 1,5x10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"БОРОГУМ–М"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БМВ-гуминді қышқылдарының калий тұзы-2, фитоспорин-М (титр кем емес 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МЕГАМИКС-Семена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– ЭКОЛАЙН Майлы (Хелат) тынайтқыш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 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ЕDТА) - 3,5, B - 0,8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L-a-аминқышқылдары-7,5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L-a-амин қышқылдары -8, фитогормондар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 қышқылдары - 3, фитогормондар - 22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–LNK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L-a-амин 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Ме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 - 20,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 - 2, оның ішінде несепнәр - 18, гуминқышқылдары (гуматтар) - 6, гидроксикарбон қышқылдары - 2, аминқышқылдары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 - 2, оның ішінде несепнәр - 6, агентпен Сu - 3,5, агентпен Mn - 3,5, агентпен Zn - 0,25, гидроксикарбон қышқылдары - 18, аминқышқылдары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 - 4, Р2О5 - 2,5, К2О - 2,5, MgO - 2,5, B - 2, Co - 0,10, Cu - 1, Fe - 1,2, Mn - 1,2, Mo - 0,25, Zn - 1,2, гидроксикарбон қышқылдары-18 - 20,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 - 1, оның ішінде нитратты - 12, Zn агентімен - 12, гидроксикарбон қышқылдары - 18, аминқышқылдары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органикалық-2, несепнәр - 10, агентпен MgO - 4, B бороэтаноломин - 2, агентпен Со - 0,1, агентпен Cu - 0,8, агентпен Fe - 5, агентпен Mn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бороэтаноломин-12, агентімен Мо-1, гуминқышқылдары (гуматтар) - 4, гидроксикарбон қышқылдары -18 -4,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 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- 1,5, Р2О5 құрғақ затқа - 1,5, К2О құрғақ затқа -1,5, құрғақ затқа жалпы органикалық құрғақ зат - 75-80, жалпы гумин экстракт (ЖГЭ) құрғақ органикалық затқа - 90-95, табиғи гумин қышқылдары жалпы гумин экстрактан - 54-56, гумин қышқылдары (калийлі тұздар) жалпы гумин экстрактан - 40, табиғи фульвоқышқылдар жалпы гумин экстракт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 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органикалық зат құрғақ затқа - 80-85, жалпы гумин экстракт (ЖГЭ) құрғақ затқа - 90-95, табиғи гумин қышқылдары жалпы гумин экстрактан - 95-96, табиғи фульвоқышқылдар жалпы гумин экстрактан - 4-5, гидроксикарбон қышқылдары - 16, аминоқышқылдар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К/Na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органикалық - 0,25, несепнәр - 3,25, Р2О5 - 0,50, К2О - 2,5, MgO - 0,10, B - 0,10, Co - 0,01, Cu - 0,05, Fe - 0,12, Mn - 0,12, Mo - 0,025, Zn - 0,12, гуминқышқылдары - 7, гидроксикарбон қышқылдары - 0,60, аминқышқылдары - 2,40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(EDTA) - 1,3, Mn (EDTA) - 1,9, Zn (EDTA)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Лебозол-Сера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Лебозол-Мырыш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Лебозол–Бор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Р2О5-8,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карбамидті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карбамидті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Лебозол-Полный уход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Лебозол–МагС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Мыс-Хелат маркалы Лебозол тыңайтқышытары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тынайтқыштары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колониялар/миллилитр, Trichoderma 1^10 спор/миллилитр, бактериялар Bacillus subtilis,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колониялар/миллилитр, Trichoderma 2^10 спор/миллилитр, бактериялар Bacillus subtilis,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колониялар/миллилитр, Trichoderma 1^10 спор/миллилитр, бактериялар Bacillus subtilis,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 - 12,5, оның ішінде бос аминқышқылдары- 6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P2O5 - 1,83%, К2О - 1,2%, теңіз балдырларының сығындысы Ascophyllum nodosum A142, оның ішінде бос амин қышқылдары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оның ішінде B - 2,07%, N (оның ішінде органикалық) - кем емес 1,7%, Mo - 0,02%, теңіз балдырларының сығындысы, оның ішінде бос амин қышқылдары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теңіз қоңыр балдырларының сығындысы негізі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- 2-2,6%, P2O5 - 2-2,6%, К2О - 7,5-9,9%, S - 1,3-1,7%, Mn EDTA - 1,2-1,5%, Zn EDTA - 1,2-1,5%, аминқышқылдары - 12,4 -16,3%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оның ішінде нитратты - 2,8, несепнәр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аммонийлі - 8%, Р2О5 - 31%, К2О - 4%, балдырлар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гуминқышқылдары- 7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- 1,43, K2O - 6,2, Na - 5,2, P2O5 - 2,3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"Зеромакс" сұйық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миллиграмм/текше дециметр, коллоидтық күміс 500 миллиграмм/литр+полигексаметиленбигуанид гидрохлорид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"ВИ-АГРО-Цинк"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"Оракул мультикомплекс"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"Oракул" микротыңайтқышы Оракул бор колофермині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- 6,0, колофермин - 28)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Oракул мырыш колофермині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- 5,2, SO3 - 7,3, аминқышқылдары - 28,1)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"Оракул күкірт актив"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Oракул мыс колофермині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- 10, колофермин (оның ішінде N - 8,9, SO3 - 12,6, коламин - 20)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Oракул темір колофермині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- 7,3, SO3 - 9,3, аминқышқылдары - 8,9)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Оракул марганец колофермині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- 3, SO3 - 7,5, аминқышқылдары - 13,9)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 "Оракул семена"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Oракул молибден колофермині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- 13, колофермин (оның ішінде N - 7,1, аминқышқылдары - 20,3)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 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 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 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 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белгісінің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маркасынің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15-15-15+15S+ME маркалы "SMARTFERT" тынайтқышы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K2О - 4%, органикалық заттар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 қышқылы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 қышқылы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компонент- 50%, фосфатты жұмылдыратын компонент- 50%,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заттар - 20%, теңіз балдырларының сығындысы- 20%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заттар - 15%, альгин қышқылы - 1,4%, теңіз балдырларының сығындысы- 18%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заттар - 5%, альгин қышқылы - 1%, теңіз балдырларының сығындысы- 20%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микротыңайтқыш: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микротыңайтқыш: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микротыңайтқыш: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 қышқылдары 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 +стимуляторы - 13,40%, бос амин қышқылдары - 5,76%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 -0,21%, бос аминқышқылдары - 0,21%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 -1,15%, Mo-0,11%, бос амин қышқылдары -11,55%, балдырлар сығындысы - 9,47%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 қышқылдары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қышқылдары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кешенді гумин-минералды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 14%, амин қышқылы -0,15%, N-3,5%, P2O5-3,5%, K2O-5%, микроэлементтер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(азот қышқылды калий RNO3, 6%+ Лимон қышқылы С6H8O7,5% Кальций дигидроортофосфаты Са (H2PO4)2, 5%+ Этилендиаментетра- сірке қышқылының динатрий тұзы 2 су (EDTA) Na2-EDTA * 2 H2O, 3,5 %+ марганец (II) хлорид тетрагидрат MnCl2 * 4H2O, 3,2% + натрий нитраты NaNO3, 2%+ темір хлориді гексагидрат FeCl3 * 6H2O, 2%+ бор қышқылы H3BO3, 1 + Меди (II) нитрат тригидрат Cu(NO3)2* 3H2O, 0,2%+ Аммоний молибдаты 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- 2,14; К - 0,65; Mg - 0,03, Na - 0,01, P-0,002, Bacillus, Trichoderma және басқа өсуді ынталандыратын бактериялар, колонияқұрайтын бірліктер/миллилитр кем емес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Цитогумат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 10-0-45+ МE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0-40-55+ME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-16%, органикалық карбонат -10%, бос амин қышқылы -10,2%, гумин және фульв қышқылы 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 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 -35%, органикалық заттар 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 -16%, аммоний азоты -8%, азот нитраты 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 -8,8%, азот нитраты -2,4%, аммоний азоты 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NO3-12,6, NH4-1,4,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NO3-6,6, NH4-3,96,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Аммонийлік азот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жалпы N-7, NH2-N-7,P2O5-7, K2O-7,pH-5,7-7,7, бос амин қышқылы 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 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- 6,6 %, Cu - 2,22 %, Mn - 7,75 %, Zn - 4,17 %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"Aminosid Universal"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- 30%, күкірт (S) - 5%, гумин қышқылдар - 1%, молибден (Мо) - 0,01%, бор (В) - 0,01%, янтарь қышқылы - 0,5%, макро и микроэлементтер, органикалық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"Aminosid Universal Si"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(Si) - 17%, азот (N) - 9%, макро және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"Aminosid Fosfit-1"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- 7%, фосфор (Р2О5) - фосфит түрінде - 32%, калий (К) - 16%, гумин және фульвоқышқылдар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"Aminosid POWER"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- 1%, бор (В) - 1%, СЛЕС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"Aminosid Universal, FULMAKS маркалы"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- 15%, парник (S) - 3-5%, бор (В) - 1%, мыс (Cu) - 1%, молибден (Мо) - 0,01%, гумин қышқылдар - 18%, фульво қышқылдар - 5%,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"Aminosid VL 100"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- 3%, полиэтилен оксиді - 77%, тұз қышқылы - 10%, кобальт - 0,1%, молибден - 0,1%, гексанат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- 0,8, Si - 0,56, SO4 - 1,5, N - 0,25, P - 0,5, K - 0,15, Mg - 0,05, B - 11, Cu - 0,05, Mn - 0,02, Zn - 0,02, Rb 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-10, Na - 1,4, Si - 0,56, SO4 - 2,2, N - 0,25, P - 0,3, K - 0,15, Mg - 0,05, B - 0,05, Cu - 0,05, Mn - 0,02, Zn - 0,02, Rb- 0,04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- 2, Si - 0,56, SO4 - 5,0, N - 0,25, P - 0,5, K - 0,2, Mg - 0,15, B - 0,5, Cu - 0,05, Mn - 0,15, Zn - 5, Rb 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- 10, Na - 1,3, Si - 0,56, SO4 - 2,0, N - 0,25, P - 0,65, K - 3,5, Mg - 0,04, B - 0,05, Cu - 0,15, Mn - 0,75, Zn - 0,25, Rb - 0,04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- 43,9, P - 0,3, К 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- гидрокси - карбоқышқылдар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- 33, органикалық заттардың жалпы саны - 48, азоттың жалпы болуы (N) - 9,8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- 10, полисахаридтер - 6,1, ауксиндер - 0,6, фосфор (P2O5) - 4, калий (К2О - 3), темір (Fe)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- 6, фосфор (P) - 23, калий (K) - 35, магний (MgO) - 1, темір (Fe) - 0,05, мырыш (Zn) - 0,2, бор (В) - 0,1, марганец (Mn) - 0,2, мыс (Cu) - 0,25, молибден (Мо) - 0,002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- 19, фосфор (P) - 19, калий (K) - 19, магний (MgO) - 2, темір (Fe) - 0,05, мырыш (Zn) - 0,2, Бор (В) - 0,1, марганец (Mn) - 0,2, мыс (Cu) - 0,2, молибден (Мо) - 0,002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(P) - 20, калий (K) - 33, магний (MgO) - 1, күкірт (S) - 7,5, мырыш (Zn) - 0,02, бор (В) - 1,5, марганец (Mn) - 0,5, мыс (Cu) - 0,0025, молибден (Мо) - 0,001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(P) - 36, калий (K) - 24, магний (MgO) - 2, бор (В) - 2, марганец (Mn)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P2O5 - 25, K2O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концентрацияланған күкірт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SO3 - 36, NH2 - 4,8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концентрацияланған бор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- 11, 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концентрацияланған Мырыш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- 15, S - 7, NH2 - 4,5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концентрацияланған микроэлементтерінің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 - 2, K - 2,5, Mg - 3, S - 6 - 7, B - 0,28, Fe - 0,32, Mn - 0,16, Cu - 0,06, Zn - 0,04, Mo - 0,03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- 30%; Жалпы Азот (N) - 6%; Суда еритін Фосфор Пентоксиді (P2O5) - 1%; Суда еритін Калий Оксиді (K2O)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- 4%; Жалпы Азот (N) - 4%; Суда еритін Фосфор Пентоксиді (P2O5) - 8%; Суда еритін Калий Оксиді (K2O) - 3%; Полисахаридтер - 15%; Темір (Fe) хелат түрінде (EDDHA) - 0,1%; Мырыш (Zn) хелат түрінде (EDTA) - 0,02%; Суда еритін Бор (В) - 0,03%; Цитокининдер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- 4%; Жалпы Азот (N) - 4%; Суда еритін Фосфор Пентоксиді (P2O5) - 6%; Суда еритін Калий Оксиді (K2O) - 2%; Полисахаридтер - 12%; Темір (Fe) хелат түрінде (EDTA) - 0,4%; Марганец (Mn) хелат түрінде (EDTA) - 0,2%; Мырыш (Zn) хелат түрінде (EDTA)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Сontrol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о.і. Амидті азот (NH2) - 3%; Суда еритін Фосфор Пентаоксиді (P2O5) - 15%; иондық емес ББЗ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- 2%; Жалпы Азот (N) - 3,2%; Суда еритін Бор (В)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- 20%, о.і. Нитратты Азот (NO3) - 2%, Амидті Азот (NH2) - 14%; Аммоний Азоты (NH4) - 4%; Суда еритін Фосфор Пентоксиді (P2O5) - 20%; Суда еритін Калий Оксиді (К2О) - 20%; Темір (Fe) хелат түрінде (EDTA) - 0,02%; Марганец (Mn) хелат түрінде (EDTA) - 0,01%; Мырыш (Zn) хелат түрінде (EDTA) - 0,002%; Мыс (Cu) хелат түрінде (EDTA) - 0,002%; Суда еритін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о.і. Аммоний Азоты (NH4) - 10%; Суда еритін Фосфор Пентоксиді (P2O5) - 52%; Суда еритін Калий Оксиді (К2О) - 10%; Темір (Fe) хелат түріндегі (EDTA) - 0,02%; Марганец (Mn) хелат түрінде (EDTA) - 0,01%; Мырыш (Zn) хелат түрінде (EDTA) - 0,002%; Мыс (Cu) хелат түрінде (EDTA) - 0,002%; Суда еритін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- 25%, о.і. Амидті Азот (NH2) - 12%, Аммоний Азоты (NH4) - 13%; Суда еритін Фосфор Пентоксиді (P2O5) - 5%; Суда еритін Калий Оксиді (K2O) - 5%; Темір (Fe) хелат түрінде (EDTA) - 0,02%, Марганец (Mn) хелат түрінде (EDTA) - 0,01%; Мырыш (Zn) хелат түрінде (EDTA) - 0,002%; Мыс (Cu) хелат түрінде (EDTA) - 0,002%; Суда еритін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о.і. Нитратты Азот (NO3) - 4%, Амидті Азот (NH2) - 4%, Аммоний Азоты (NH4) - 2%; Суда еритін Фосфор Пентоксиді (P2O5) - 10%; Суда еритін Калий Оксиді (К2О) - 40%; Темір (Fe) хелат түрінде (EDTA) - 0,02%; Марганец (Mn) хелат түрінде (EDTA) - 0,01%; Мырыш (Zn) хелат түрінде (EDTA) - 0,002%; Мыс (Cu) хелат түрінде (EDTA) - 0,002%; Суда еритін Бор (В) - 0,01%;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Амин қышқылдары, барлығы - 9%; L - амин қышқылдары - 6,5%; Теңіз балдырларының сығындысы - 4%; Органикалық заттар, барлығы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Co - 0,5%; Mo - 1%; Аминқышқылдары, барлығы - 9%; "L" - аминқышқылдары - 6,5%; Теңіз балдырларының сығындысы - 4%; органикалық заттар, барлығы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барлығы - 10%; Органикалық заттар, барлығы - 40%; N - 5%; Zn - 0,75%; Mn - 0,5%; B - 0,1%; S - 4%; Fe - 0,1%; Cu - 0,1%; Mo - 0,02%; Co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барлығы - 7%; N - 3,5%; Р - 2%; Mn - 1%; B - 0,3%; S - 2%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 - аминқышқылдары, барлығы - 4,7%; Теңіз балдырларының сығындысы - 4%; Органикалық заттар, барлығы - 22%; N - 5,5%; К - 1%; Zn - 0,15%; Mn - 0,3%; B - 0,05%; S - 4%; Fe - 0,5%; Cu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барлығы - 14,4%; N - 7%; Органикалық заттар, барлығы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барлығы - 3%; N - 3%; Р - 10%; В - 1%; Mo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 - 10%; Органикалық заттар, барлығы - 20%;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сығындысы; "L" амин қышқылдары - 3%;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- 0,05%; B - 0,14%; Mg - 0,7%; Mo - 0,02%; Ca - 12%; Жалпы қант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 - аминқышқылдары - 6%; Mn - 3%;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Mn - 6%; "L"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- 1,5%; Zn - 8%; "L"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- 2%; Zn - 0,7%; Mn - 0,7%; B - 0,1%; Fe - 3%; Cu - 0,3%; Mo - 0,1%; "L" - аминқышқылдары - 6%;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- 5%; B этаноламин - 10%; "L"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- 10%; N - 10%; B - 0,2%; "L"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- 0,02%, N - 5%, B - 10%, "L" - аминқышқылдары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Fe - 6%; "L"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- 6%; Mg - 6%; "L"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Мо - 8%; "L" - аминқышқылдары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- 0,9%; K - 20%; "L" - аминқышқылдары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сығынды - 25%; Органикалық заттар - 45%; N - 4,5%; Р - 1%; К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антитұз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- 37%; Гуминді сығындылар (фульвоқышқылдар) - 18%; N - 9%;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М40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органикалық заттар - 35%; N - 1%; Р - 0,1%; К - 2,5%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- 5%; Mn - 20%; Fe - 7,5%; B - 5%; B - 5%; Cu - 5%; Mo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o-o) - 6%; Fe (EDDHSA) - 3,8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- 012%; S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барлығы - 30%; K, барлығы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 (органикалықтарды қоспағанда) субсидиялауға бюджеттік қаражат көлемдері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әкімдігінің 21.10.2022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Республикалык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4 069 100,0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