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ff1d" w14:textId="74ef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2022 жылғы 16 наурыздағы № 118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2022 жылғы 10 маусымдағы № 255 қаулысы. Қазақстан Республикасының Әділет министрлігінде 2022 жылғы 16 маусымда № 28502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2022 жылғы 16 наурыздағы </w:t>
      </w:r>
      <w:r>
        <w:rPr>
          <w:rFonts w:ascii="Times New Roman"/>
          <w:b w:val="false"/>
          <w:i w:val="false"/>
          <w:color w:val="000000"/>
          <w:sz w:val="28"/>
        </w:rPr>
        <w:t>№ 118</w:t>
      </w:r>
      <w:r>
        <w:rPr>
          <w:rFonts w:ascii="Times New Roman"/>
          <w:b w:val="false"/>
          <w:i w:val="false"/>
          <w:color w:val="000000"/>
          <w:sz w:val="28"/>
        </w:rPr>
        <w:t xml:space="preserve"> қаулысына (Нормативтік құқықтық актілерді мемлекеттік тіркеу тізілімінде № 27146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ауыл шаруашылығы және жер қатынастары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Ауыл шаруашылығы</w:t>
      </w:r>
    </w:p>
    <w:bookmarkEnd w:id="10"/>
    <w:bookmarkStart w:name="z16" w:id="11"/>
    <w:p>
      <w:pPr>
        <w:spacing w:after="0"/>
        <w:ind w:left="0"/>
        <w:jc w:val="both"/>
      </w:pPr>
      <w:r>
        <w:rPr>
          <w:rFonts w:ascii="Times New Roman"/>
          <w:b w:val="false"/>
          <w:i w:val="false"/>
          <w:color w:val="000000"/>
          <w:sz w:val="28"/>
        </w:rPr>
        <w:t>
      министрлігі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5" w:id="12"/>
    <w:p>
      <w:pPr>
        <w:spacing w:after="0"/>
        <w:ind w:left="0"/>
        <w:jc w:val="left"/>
      </w:pPr>
      <w:r>
        <w:rPr>
          <w:rFonts w:ascii="Times New Roman"/>
          <w:b/>
          <w:i w:val="false"/>
          <w:color w:val="000000"/>
        </w:rPr>
        <w:t xml:space="preserve">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килограмы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500 129,0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3 090 129,0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43 548 632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870 972, 6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3 344 132, 6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тоннадан басталатын нақты өндіріс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400 061,0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589 661,0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