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5ebe" w14:textId="ad15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2020 жылғы 31 наурыздағы № 125 "Қостанай облысының жергілікті маңызы бар Тарих және мәдениет ескерткіштерінің мемлекеттік тізімін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11 қазандағы № 443 қаулысы. Қазақстан Республикасының Әділет министрлігінде 2022 жылғы 17 қазанда № 30196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жергілікті маңызы бар Тарих және мәдениет ескерткіштерінің мемлекеттік тізімін бекіту туралы" 2020 жылғы 31 наурыздағы № 125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9107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Қостанай облысының жергілікті маңызы бар Тарих және мәдениет ескерткіштерінің 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тізімінде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1107-жол алынып тасталсын.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мәдениет басқармасы"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спорт министрлігі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