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620f" w14:textId="6cf6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2021 жылғы 4 мамырдағы № 221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22 қазандағы № 474 қаулысы. Қазақстан Республикасының Әділет министрлігінде 2022 жылғы 26 қазанда № 30309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2021 жылғы 4 мамырдағы № 221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9897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Қостанай облысының ауызсумен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энергетика және тұрғын үй-коммуналдық шаруашылық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ауыз сумен жабдықтаудың баламасыз көздері болып табылатын сумен жабдықтаудың ерекше маңызды оқшау жүйелерінің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қалалар бойынша объектілердің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"Новоалексеевка"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"Аман-Су"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"Құмкешу"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"Қабырға"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"Үрпек"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"Қазанбасы"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"Апановка"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"Баталы"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"Валерьянов"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"Тарановец"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"Арыстансор"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"Қырым"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"Ақшығанақ"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"Аралбай"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коммуналдық шаруашылық кәсіпорны"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"Збан"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"Көкалат"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"Қолқамыс"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"Тәуіш"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"Забелов"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"Приречный"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"Ырсай"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"Шұбартеңіз-Котлованное"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"Қойбағар"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"Озерный"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"Семеновский"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"Харьковское"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"Буревестник"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"Қарамеңді"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"Шолақсай"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"Железорудная жылу энергетикалық компаниясы"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