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c26c" w14:textId="a05c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3 тамыздағы № 344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14 желтоқсандағы № 550 қаулысы. Қазақстан Республикасының Әділет министрлігінде 2022 жылғы 15 желтоқсанда № 31139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2022 жылғы 3 тамыздағы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29029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комитетінің Қостанай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облысының Санитариялық-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республикалық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су объектілеріндегі су қорғау аймақтары мен белдеулері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500–900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Арчаколь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Теленші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Тойтомар шатқалы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Цыганский Лог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Боқай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Жолқара (Қоғакөл)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Қарынсалды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Өтеміс өзбойы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 өзбойы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Үлкенсор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Жабындысор көлі (Шыбындысор)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өзені (Ащытасты)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Бәкенсай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(Солдатское)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Дүзбай жайылмалары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(Казачка)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Кировская балка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Кішкенкөл көлі (Диев ауылы шегіндегі учаскені есепке алмағанда)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 ауылы шегіндегі Кішкенкөл, Мырзакөл көлдері және Мырзакөл-Қарасу белдемі: Кішкенкөл көлінің учаскесі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 көлі саласының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Мырзакөл-Қарасу белдемінің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(Пограничное)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 (Аксан)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Ревуль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Тастемір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өзені: Асенкритов ауылдық округіндегі "Варварин" алтынмыс кен орнын әзірлеу жөніндегі тау жұмыстарын жүргізуге арналған № 4, № 5, № 6, № 9 жер учаскелердің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өзені: Асенкритов ауылдық округінің Николаев ауылындағы № 4 жер учаскенің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өзені: № 1 өндірістік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60–309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өндірістік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320–500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қоймасының шегіндегі Аят өзені: "Коктем" дәмханасын пайдалануға және қызмет көрсетуге арналған жер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600–700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Әйет ауылының шекарасындағы Аят өзенінің сол жақ жағалауы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150–500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35;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ауылының шекарасындағы Аят өзенінің оң жақ жағалауы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86–600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қоймасының шегіндегі Аят өзені: Елизаветин ауылының өнеркәсіптік аймағында басы бір миллионға дейінгі бройлерлік құс фабрикасының құрылысына арналған жер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800–1040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Қайындыкөл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Немецкое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Валерьяновская балка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Қалқаманкөл (Кочковатое)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шатқалы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Қарамсақ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 (Тұзды)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қоймасы: "Золотая рыбка" туристік базасына қызмет көрсетуге және пайдалануға беруге арналған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қоймасы: "Дружба" туристік базасының жер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қоймасы: Набережный ауылдық округіндегі туристік базаға қызмет көрсету мен пайдалануға және демалыс аймағы базасының құрылысына арналған жер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64–68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Қаратомар су қоймасы: Набережный ауылдық округіндегі "Тогызбай-Агро" жауапкершілігі шектеулі серіктестігінің жер учаскесі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800–1000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"Параллель" туристік базасының жер учаскесі шегінде Қаратомар су қоймасының жағалауы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Кендірлі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Қосжалтыр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Крученная балка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Қожай арқалығы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Сапула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Тентексор (Тинтек)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Токтыбайкөл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Тентексор (Тыныксор)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Шағыбай көлі (Большой Жаланаш)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бөгетшесі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Аршалы-Аят өзені: Приречный ауылындағы "Алтай" жауапкершілігі шектеулі серіктестігінің мал шаруашылығы кешенінің өндірістік объектілері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120–210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Песчаное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Жоғары-Тобыл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Кадалкөл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Котюбок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Лужок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өзені (оң жағалау)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өзені (сол жағалау)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Тұңғырықты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"Перелески-2" учаскесінің шөгінді жыныстары кен орны ауданындағы атауы жоқ жер үсті су объектісінің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шатқалының ағымы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Қыршүмекті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Ойшұмақты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Төменсонолы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Ұлқаяқ өзенінің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өзенінің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Шұбалан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Жоғарғы-Шортанды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Двуреченский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Төменгі-Шортанды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Плотина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Бердинский жарылғыш шұңқыры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ауылының шегіндегі № 1 су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ауылының шегіндегі № 2 су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Гайсинская плотина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Босаға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Қонсүлек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Талдыкөл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Бұржақ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Қарабас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Кочковатое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Бөрлі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Сазынбай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Бөрлі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Шаршылдақ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Қарабас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Тоғызақ өзені ағысының учаскесі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өзені: Гурьянов ауылындағы "Комсомольская птицефабрика" акционерлік қоғамының өндірістік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өзені: Надеждин ауылының аумағындағы құрылыс тасы кен орнын өндіру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тоған (Дружба)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өзені: Люблин ауылдық округінің Люблин ауылындағы "Люблинка" жауапкершілігі шектеулі серіктестігінің жер учаскесінің аумағы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Тонтігер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Шанжара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(№ 4)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"Аэропорт" шағын ауданы шегіндегі Тарелочка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35–150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Әл-Фараби даңғылы – Набережная көшесі бойындағы 9 және 10 қабатты тұрғын үйлердің құрылыс учаскелері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Әл-Фараби даңғылы мен Красный кузнец көшесінің бұрышы мекенжайындағы жабық тұрақ құрылысына арналған учаскенің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Набережная көшесі, 12, 14, 26, 30, 32, 43/1, 34/2, 36/2 және Толстой көшесі, 2, 4 мекенжайындағы жеке тұрғын үйлер құрылысына арналған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293–320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177–226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Амангелді тұрғын алабы мекенжайында орналасқан тұрғын үй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250–310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Тобыл өзені: "Ақ-Шаңырақ" демалыс аймағының шегінде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су қоймасы: Мичурин ауылдық округінің аумағындағы туристік-сауықтыру кешенінің құрылысына арналған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су қоймасы: Мичурин ауылдық округінің аумағындағы туристік-сауықтыру кешенінің құрылысына арналған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520–580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су қоймасы: Мичурин ауылдық округінің аумағында туристік коттедж қалашығы және гольф алаңдарының орналасуы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600–880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100; 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Бегежан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Безымянное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Шишікөл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Майкөл шатқалының аумағындағы жарылған 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Кинебайқай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Қойғара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Коровье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Кочковатое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Қонайкөл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Лелечье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Шишікөл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Пристань өзбойы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Куликовская шұңқырымен қоса Теплое ескі арналы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Мичурин ауылдық округі аумағындағы туристік қызметтердің спорттық-сауықтыру кешені құрылысына арналған учаскенің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Мичурин ауылдық округі аумағындағы "Туристік коттедж қалашығының кешенді қызмет көрсету туристік супермаркеті" объектісінің құрылысына арналған учаскенің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20*–40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Мичурин ауылдық округі аумағындағы ұйықтайтын үйлер және буфеті бар демалыс базасының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өзені: Мичурин ауылдық округі аумағындағы демалыс және сервистiк қызмет көрсету аймағының, туристерге қызмет көрсетуге арналған жазғы кафесінің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200–300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20*–60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Тобыл өзені: Мичурин ауылдық округі аумағындағы демалыс аймағының жер учаскесі шегіндегі техногендік су айдыны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Тойтомар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(Түпес)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(Байжігіт)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Чистенькое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 ауылдық округінде "Рыбацкое счастье" туристік базасын салуға сұратылған жер учаскесінің аумағындағы Балықты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Илюк шатқалы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Шахринка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 (шатқалы)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Бестауық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Воронья Ляга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Каменск-Уральский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Қантомар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1-Қарақамыс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Қаранғалық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шатқалы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Элеватор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Элеватор 1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Кобень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Моромышное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Мендайсор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Пикет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тоғаны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Тютюколь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Тұзкөл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Шұмақкөл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Сәнкібай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Ақшакөл (Чистое)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Бозщакөл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Қайранкөл көлі (Дедово)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Қаракүлдік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Мантин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(Большое Неклюдово)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Алешкино (Аяғанкөл)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Байгулов (Бугровое)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көлі төгілуімен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Песчаное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Теріскөл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Бугроватое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Булатово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Вздорное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(Бугровое)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Глубокое-2 (Улуколь)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Гренадерское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Болған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Жылтырша (Альчибек)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Итсары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 төгілуімен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Кленовское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Комендатское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Коробейников (Мыльное)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Кругленькое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Кривое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Мамоново (Большое Мамоново)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Маркино (Большое Маркино)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Моховое-2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Өгізбалық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Рассольное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Сталерово (Столарево)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Сибирка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Тычок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Хохловатое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Чечнево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Шаврино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Шашмурино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Шейхметов (Тересколь)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Шортабулат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Бікілек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Борша-Бескөл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Жаңгіркөл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Жар-Жалтыркөл (Краснянское)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Жеребец (Рыбное)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Жол-Жорған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Шаңдақ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Қарақопа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Мыңжассор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Окужане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соленое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Тұнғыйық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Шаңдақ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2009 жылғы шілдеге дейін белгіленген су қорғау белдеулері.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