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acfb" w14:textId="e7da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қаласы әкімдігінің 2017 жылғы 20 қаңтардағы № 157 "Мүгедектер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9 наурыздағы № 469 қаулысы. Қазақстан Республикасының Әділет министрлігінде 2022 жылғы 16 наурызда № 27142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Қостанай қаласы әкімдігінің "Мүгедектер үшін жұмыс орындарына квота белгілеу туралы" 2017 жылғы 20 қаңтардағы № 157 (Нормативтік құқықтық актілерді мемлекеттік тіркеу тізілімінде № 6822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Қостанай облысы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қаласы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Костюков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