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5515e" w14:textId="67551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2021 жылғы 28 қазандағы № 64 "Арқалық қаласында мүгедектер қатарындағы кемтар балаларды жеке оқыту жоспары бойынша үйде оқытуға жұмсаған шығындарын өндіріп алу тәртібі мен мөлшерін айқындау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Арқалық қаласы мәслихатының 2022 жылғы 5 тамыздағы № 133 шешімі. Қазақстан Республикасының Әділет министрлігінде 2022 жылғы 11 тамызда № 29089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Арқалық қалалық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"Арқалық қаласында мүгедектер қатарындағы кемтар балаларды жеке оқыту жоспары бойынша үйде оқытуға жұмсаған шығындарын өндіріп алу тәртібі мен мөлшерін айқындау туралы" 2021 жылғы 28 қазандағы № 64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25047 болып тіркелген)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қосымшасындағы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7-тармақтар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Оқуға арналған шығындарды өтеу үшін қажетті құжаттардың тізбесі шығындарды өтеу қағидаларына </w:t>
      </w:r>
      <w:r>
        <w:rPr>
          <w:rFonts w:ascii="Times New Roman"/>
          <w:b w:val="false"/>
          <w:i w:val="false"/>
          <w:color w:val="000000"/>
          <w:sz w:val="28"/>
        </w:rPr>
        <w:t>3-қосымшаға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беріледі, бұл ретте жеке басын сәйкестендіру үшін қандастармен жеке басын куаландыратын құжаттың орнына қандас куәлігі ұсынылады.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Мүгедектер қатарындағы кемтар балаларды жеке оқыту жоспары бойынша үйде оқытуға жұмсаған шығындарын өндіріп алу мөлшері ай сайын оқу жылына әр мүгедек балаға сегіз айлық есептік көрсеткішке тең.".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Арқалық қалалық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Елтебаева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