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e27a" w14:textId="c05e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қаласының Родина ауылдық округінің Родина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Родина ауылдық округі әкімінің 2022 жылғы 22 қыркүйектегі № 6 шешімі. Қазақстан Республикасының Әділет министрлігінде 2022 жылғы 28 қыркүйекте № 29881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Родина ауылы тұрғындарының пікірін ескере отырып және Қостанай облысы әкімдігі жанындағы облыстық ономастика комиссиясының 2022 жылғы 13 сәуірдегі қорытындысына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Родина ауылындағы Мир көшесі Назарбек Бектемісов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Родина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