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e0ab" w14:textId="cb0e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29 сәуірдегі № 297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2022 жылғы 6 маусымдағы № 146 шешімі. Қазақстан Республикасының Әділет министрлігінде 2022 жылғы 7 маусымда № 28387 болып тіркелді. Күші жойылды - Қостанай облысы Лисаков қаласы мәслихатының 2024 жылғы 15 наурыздағы № 87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Қостанай облысы Лисаков қаласы мәслихатының 15.03.2024 </w:t>
      </w:r>
      <w:r>
        <w:rPr>
          <w:rFonts w:ascii="Times New Roman"/>
          <w:b w:val="false"/>
          <w:i w:val="false"/>
          <w:color w:val="000000"/>
          <w:sz w:val="28"/>
        </w:rPr>
        <w:t>№ 87</w:t>
      </w:r>
      <w:r>
        <w:rPr>
          <w:rFonts w:ascii="Times New Roman"/>
          <w:b w:val="false"/>
          <w:i/>
          <w:color w:val="00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Лисаков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"Тұрғын үй көмегін көрсету қағидасын бекіту туралы" 2015 жылғы 29 сәуірдегі № 297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5621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"Лисаков қаласында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Осы шешімнің 1-қосымшасына сәйкес Лисаков қаласында тұрғын үй көмегін көрсетудің мөлшері мен тәртібі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"2. Осы шешімнің 2-қосымшасына сәйкес Лисаков қалалық мәслихатының кейбір шешімдерінің күші жойылды деп танылсын.";</w:t>
      </w:r>
    </w:p>
    <w:bookmarkEnd w:id="7"/>
    <w:bookmarkStart w:name="z12" w:id="8"/>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 </w:t>
      </w:r>
      <w:r>
        <w:rPr>
          <w:rFonts w:ascii="Times New Roman"/>
          <w:b w:val="false"/>
          <w:i w:val="false"/>
          <w:color w:val="000000"/>
          <w:sz w:val="28"/>
        </w:rPr>
        <w:t>қағидасының</w:t>
      </w:r>
      <w:r>
        <w:rPr>
          <w:rFonts w:ascii="Times New Roman"/>
          <w:b w:val="false"/>
          <w:i w:val="false"/>
          <w:color w:val="000000"/>
          <w:sz w:val="28"/>
        </w:rPr>
        <w:t xml:space="preserve"> жоғары оң жақ бұрыштағы сілтемесі жаңа редакцияда жазылсын:</w:t>
      </w:r>
    </w:p>
    <w:bookmarkEnd w:id="8"/>
    <w:bookmarkStart w:name="z13" w:id="9"/>
    <w:p>
      <w:pPr>
        <w:spacing w:after="0"/>
        <w:ind w:left="0"/>
        <w:jc w:val="both"/>
      </w:pPr>
      <w:r>
        <w:rPr>
          <w:rFonts w:ascii="Times New Roman"/>
          <w:b w:val="false"/>
          <w:i w:val="false"/>
          <w:color w:val="000000"/>
          <w:sz w:val="28"/>
        </w:rPr>
        <w:t>
      "Лисаков қалалық мәслихатының 2015 жылғы 29 сәуірдегі № 297 шешiмiне 1-қосымша";</w:t>
      </w:r>
    </w:p>
    <w:bookmarkEnd w:id="9"/>
    <w:bookmarkStart w:name="z14" w:id="1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қосымшасының</w:t>
      </w:r>
      <w:r>
        <w:rPr>
          <w:rFonts w:ascii="Times New Roman"/>
          <w:b w:val="false"/>
          <w:i w:val="false"/>
          <w:color w:val="000000"/>
          <w:sz w:val="28"/>
        </w:rPr>
        <w:t xml:space="preserve"> жоғары оң жақ бұрыштағы сілтемесі жаңа редакцияда жазылсын:</w:t>
      </w:r>
    </w:p>
    <w:bookmarkEnd w:id="10"/>
    <w:bookmarkStart w:name="z15" w:id="11"/>
    <w:p>
      <w:pPr>
        <w:spacing w:after="0"/>
        <w:ind w:left="0"/>
        <w:jc w:val="both"/>
      </w:pPr>
      <w:r>
        <w:rPr>
          <w:rFonts w:ascii="Times New Roman"/>
          <w:b w:val="false"/>
          <w:i w:val="false"/>
          <w:color w:val="000000"/>
          <w:sz w:val="28"/>
        </w:rPr>
        <w:t>
      "Лисаков қалалық мәслихатының 2015 жылғы 29 сәуірдегі № 297 шешiмiне 2-қосымша";</w:t>
      </w:r>
    </w:p>
    <w:bookmarkEnd w:id="11"/>
    <w:bookmarkStart w:name="z16" w:id="12"/>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17" w:id="1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Шалдыбаева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7" w:id="14"/>
    <w:p>
      <w:pPr>
        <w:spacing w:after="0"/>
        <w:ind w:left="0"/>
        <w:jc w:val="left"/>
      </w:pPr>
      <w:r>
        <w:rPr>
          <w:rFonts w:ascii="Times New Roman"/>
          <w:b/>
          <w:i w:val="false"/>
          <w:color w:val="000000"/>
        </w:rPr>
        <w:t xml:space="preserve"> Лисаков қаласында тұрғын үй көмегін көрсетудің мөлшері мен тәртібі</w:t>
      </w:r>
    </w:p>
    <w:bookmarkEnd w:id="14"/>
    <w:bookmarkStart w:name="z28" w:id="15"/>
    <w:p>
      <w:pPr>
        <w:spacing w:after="0"/>
        <w:ind w:left="0"/>
        <w:jc w:val="both"/>
      </w:pPr>
      <w:r>
        <w:rPr>
          <w:rFonts w:ascii="Times New Roman"/>
          <w:b w:val="false"/>
          <w:i w:val="false"/>
          <w:color w:val="000000"/>
          <w:sz w:val="28"/>
        </w:rPr>
        <w:t>
      1. Тұрғын үй көмегі жергілікті бюджет қаражаты есебінен Лисаков қаласының әкімшілік аумағында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15"/>
    <w:bookmarkStart w:name="z29" w:id="1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6"/>
    <w:bookmarkStart w:name="z30" w:id="1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7"/>
    <w:bookmarkStart w:name="z31" w:id="1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8"/>
    <w:bookmarkStart w:name="z32" w:id="1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9"/>
    <w:bookmarkStart w:name="z33" w:id="20"/>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20"/>
    <w:bookmarkStart w:name="z34" w:id="21"/>
    <w:p>
      <w:pPr>
        <w:spacing w:after="0"/>
        <w:ind w:left="0"/>
        <w:jc w:val="both"/>
      </w:pPr>
      <w:r>
        <w:rPr>
          <w:rFonts w:ascii="Times New Roman"/>
          <w:b w:val="false"/>
          <w:i w:val="false"/>
          <w:color w:val="000000"/>
          <w:sz w:val="28"/>
        </w:rPr>
        <w:t>
      2. Тұрғын үй көмегін тағайындау "Лисаков қаласы әкімдігінің жұмыспен қамту және әлеуметтік бағдарламалар бөлімі" мемлекеттік мекемесімен (бұдан әрі – уәкілетті орган) жүзеге асырылады.</w:t>
      </w:r>
    </w:p>
    <w:bookmarkEnd w:id="21"/>
    <w:bookmarkStart w:name="z35" w:id="22"/>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22"/>
    <w:bookmarkStart w:name="z36" w:id="2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органмен жалға алынған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органмен белгiленген айырма ретiнде айқындалады.</w:t>
      </w:r>
    </w:p>
    <w:bookmarkEnd w:id="23"/>
    <w:bookmarkStart w:name="z37" w:id="24"/>
    <w:p>
      <w:pPr>
        <w:spacing w:after="0"/>
        <w:ind w:left="0"/>
        <w:jc w:val="both"/>
      </w:pPr>
      <w:r>
        <w:rPr>
          <w:rFonts w:ascii="Times New Roman"/>
          <w:b w:val="false"/>
          <w:i w:val="false"/>
          <w:color w:val="000000"/>
          <w:sz w:val="28"/>
        </w:rPr>
        <w:t>
      Тұрғын үй көмегін тағайындау кезінде әр адамға пайдалы көлемі 15 (он бес) шаршы метрден кем емес және 18 (он сегіз) шаршы метрден артық емес, бірақ бір бөлмелі пәтерден немесе жатақханадағы бөлмеден кем емес көлем нормасы қабылданады.</w:t>
      </w:r>
    </w:p>
    <w:bookmarkEnd w:id="24"/>
    <w:bookmarkStart w:name="z38" w:id="2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5"/>
    <w:bookmarkStart w:name="z39" w:id="2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веб-порталына жүгінеді.</w:t>
      </w:r>
    </w:p>
    <w:bookmarkEnd w:id="26"/>
    <w:bookmarkStart w:name="z40" w:id="2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7"/>
    <w:bookmarkStart w:name="z41" w:id="2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8"/>
    <w:bookmarkStart w:name="z42" w:id="29"/>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29"/>
    <w:bookmarkStart w:name="z43" w:id="30"/>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