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3cb42" w14:textId="a43cb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17 қарашадағы № 82 "Лисаков қаласында жеке оқыту жоспары бойынша мүгедектер қатарындағы кемтар балаларды үйде оқытуға жұмсалған шығындарды өтеу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Қостанай облысы Лисаков қаласы мәслихатының 2022 жылғы 28 қыркүйектегі № 170 шешімі. Қазақстан Республикасының Әділет министрлігінде 2022 жылғы 30 қыркүйекте № 29903 болып тіркелді</w:t>
      </w:r>
    </w:p>
    <w:p>
      <w:pPr>
        <w:spacing w:after="0"/>
        <w:ind w:left="0"/>
        <w:jc w:val="both"/>
      </w:pPr>
      <w:bookmarkStart w:name="z4" w:id="0"/>
      <w:r>
        <w:rPr>
          <w:rFonts w:ascii="Times New Roman"/>
          <w:b w:val="false"/>
          <w:i w:val="false"/>
          <w:color w:val="000000"/>
          <w:sz w:val="28"/>
        </w:rPr>
        <w:t>
      Лисаков қалалық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"Лисаков қаласында жеке оқыту жоспары бойынша мүгедектер қатарындағы кемтар балаларды үйде оқытуға жұмсалған шығындарды өтеу тәртібі мен мөлшерін айқындау туралы" 2021 жылғы 17 қарашадағы № 82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25500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"Жеке оқыту жоспары бойынша мүгедектігі бар балалар қатарындағы кемтар балаларды үйде оқытуға жұмсаған шығындарды өтеу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Осы шешімнің 1-қосымшасына сәйкес жеке оқыту жоспары бойынша мүгедектігі бар балалар қатарындағы кемтар балаларды үйде оқытуға жұмсаған шығындарды өтеу тәртібі мен мөлшері айқындалсын.";</w:t>
      </w:r>
    </w:p>
    <w:bookmarkEnd w:id="5"/>
    <w:bookmarkStart w:name="z10" w:id="6"/>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хатшысының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Мухамадиева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1" w:id="8"/>
    <w:p>
      <w:pPr>
        <w:spacing w:after="0"/>
        <w:ind w:left="0"/>
        <w:jc w:val="left"/>
      </w:pPr>
      <w:r>
        <w:rPr>
          <w:rFonts w:ascii="Times New Roman"/>
          <w:b/>
          <w:i w:val="false"/>
          <w:color w:val="000000"/>
        </w:rPr>
        <w:t xml:space="preserve"> Жеке оқыту жоспары бойынша мүгедектігі бар балалар қатарындағы кемтар балаларды үйде оқытуға жұмсаған шығындарды өтеу тәртібі мен мөлшері</w:t>
      </w:r>
    </w:p>
    <w:bookmarkEnd w:id="8"/>
    <w:bookmarkStart w:name="z22" w:id="9"/>
    <w:p>
      <w:pPr>
        <w:spacing w:after="0"/>
        <w:ind w:left="0"/>
        <w:jc w:val="both"/>
      </w:pPr>
      <w:r>
        <w:rPr>
          <w:rFonts w:ascii="Times New Roman"/>
          <w:b w:val="false"/>
          <w:i w:val="false"/>
          <w:color w:val="000000"/>
          <w:sz w:val="28"/>
        </w:rPr>
        <w:t xml:space="preserve">
      1. Осы жеке оқыту жоспары бойынша мүгедектігі бар балалар қатарындағы кемтар балаларды үйде оқытуға жұмсаған шығындарды өтеу тәртібі мен мөлшері "Әлеуметтік-еңбек саласында мемлекеттік қызметтерді көрсетудің кейбір мәселелері туралы" Қазақстан Республикасының Еңбек және халықты әлеуметтік қорғау министрінің 2021 жылғы 25 наурыздағы № 84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(Нормативтік құқықтық актілерді мемлекеттік тіркеу тізілімінде № 22394 болып тіркелген) сәйкес әзірленді.</w:t>
      </w:r>
    </w:p>
    <w:bookmarkEnd w:id="9"/>
    <w:bookmarkStart w:name="z23" w:id="10"/>
    <w:p>
      <w:pPr>
        <w:spacing w:after="0"/>
        <w:ind w:left="0"/>
        <w:jc w:val="both"/>
      </w:pPr>
      <w:r>
        <w:rPr>
          <w:rFonts w:ascii="Times New Roman"/>
          <w:b w:val="false"/>
          <w:i w:val="false"/>
          <w:color w:val="000000"/>
          <w:sz w:val="28"/>
        </w:rPr>
        <w:t>
      2. Жеке оқыту жоспары бойынша мүгедектігі бар балалар қатарындағы кемтар балаларды үйде оқытуға жұмсалған шығындарды өтеу (бұдан әрі - оқытуға жұмсалған шығындарды өтеу) мүгедектігі бар баланы үйде оқу фактісін растайтын оқу орнының анықтамасы негізінде "Лисаков қаласы әкімдігінің жұмыспен қамту және әлеуметтік бағдарламалар бөлімі" мемлекеттік мекемесімен жүргізіледі.</w:t>
      </w:r>
    </w:p>
    <w:bookmarkEnd w:id="10"/>
    <w:bookmarkStart w:name="z24" w:id="11"/>
    <w:p>
      <w:pPr>
        <w:spacing w:after="0"/>
        <w:ind w:left="0"/>
        <w:jc w:val="both"/>
      </w:pPr>
      <w:r>
        <w:rPr>
          <w:rFonts w:ascii="Times New Roman"/>
          <w:b w:val="false"/>
          <w:i w:val="false"/>
          <w:color w:val="000000"/>
          <w:sz w:val="28"/>
        </w:rPr>
        <w:t>
      3.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25" w:id="12"/>
    <w:p>
      <w:pPr>
        <w:spacing w:after="0"/>
        <w:ind w:left="0"/>
        <w:jc w:val="both"/>
      </w:pPr>
      <w:r>
        <w:rPr>
          <w:rFonts w:ascii="Times New Roman"/>
          <w:b w:val="false"/>
          <w:i w:val="false"/>
          <w:color w:val="000000"/>
          <w:sz w:val="28"/>
        </w:rPr>
        <w:t>
      4. Оқытуға жұмсалған шығындарды өтеу психологиялық-медициналық-педагогикалық консультацияның қорытындысында белгіленген мерзім аяқталғанға дейін өтініш берген айдан бастап жүргізіледі.</w:t>
      </w:r>
    </w:p>
    <w:bookmarkEnd w:id="12"/>
    <w:bookmarkStart w:name="z26" w:id="13"/>
    <w:p>
      <w:pPr>
        <w:spacing w:after="0"/>
        <w:ind w:left="0"/>
        <w:jc w:val="both"/>
      </w:pPr>
      <w:r>
        <w:rPr>
          <w:rFonts w:ascii="Times New Roman"/>
          <w:b w:val="false"/>
          <w:i w:val="false"/>
          <w:color w:val="000000"/>
          <w:sz w:val="28"/>
        </w:rPr>
        <w:t>
      5. Шығындарды өтеуді тоқтатуға әкеп соққан жағдайлар туындағанда (мүгедектігі бар баланың он сегіз жасқа толуы, мүгедектік мерзімінің аяқталуы, мүгедектігі бар баланың мемлекеттік мекемелерде оқып жатқан кезеңінде, мүгедектігі бар баланың қайтыс болуы) төлемдер тиісті жағдайлар туындағаннан кейінгі айдан бастап тоқтатылады.</w:t>
      </w:r>
    </w:p>
    <w:bookmarkEnd w:id="13"/>
    <w:bookmarkStart w:name="z27" w:id="14"/>
    <w:p>
      <w:pPr>
        <w:spacing w:after="0"/>
        <w:ind w:left="0"/>
        <w:jc w:val="both"/>
      </w:pPr>
      <w:r>
        <w:rPr>
          <w:rFonts w:ascii="Times New Roman"/>
          <w:b w:val="false"/>
          <w:i w:val="false"/>
          <w:color w:val="000000"/>
          <w:sz w:val="28"/>
        </w:rPr>
        <w:t xml:space="preserve">
      6. Оқытуға жұмсалған шығындарды өтеу үшін қажетті құжаттар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қандастар, жеке басын сәйкестендіру үшін, жеке басын куәландыратын кұжаттың орнына қандас куәлігін ұсынады.</w:t>
      </w:r>
    </w:p>
    <w:bookmarkEnd w:id="14"/>
    <w:bookmarkStart w:name="z28" w:id="15"/>
    <w:p>
      <w:pPr>
        <w:spacing w:after="0"/>
        <w:ind w:left="0"/>
        <w:jc w:val="both"/>
      </w:pPr>
      <w:r>
        <w:rPr>
          <w:rFonts w:ascii="Times New Roman"/>
          <w:b w:val="false"/>
          <w:i w:val="false"/>
          <w:color w:val="000000"/>
          <w:sz w:val="28"/>
        </w:rPr>
        <w:t>
      7. Оқытуға жұмсалған шығындарды өтеу мөлшері оқу жылы ішінде ай сайын әрбір мүгедектігі бар балаға сегіз айлық есептік көрсеткішке тең.</w:t>
      </w:r>
    </w:p>
    <w:bookmarkEnd w:id="15"/>
    <w:bookmarkStart w:name="z29" w:id="16"/>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