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b1248" w14:textId="59b12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2020 жылғы 10 шілдедегі № 89 "Кандидаттарға сайлаушылармен кездесуі үшін шарттық негізде үй-жай беру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әкімдігінің 2022 жылғы 17 ақпандағы № 16 қаулысы. Қазақстан Республикасының Әділет министрлігінде 2022 жылғы 25 ақпанда № 26930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Алтынсарин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Алтынсарин ауданы әкімдігінің "Кандидаттарға сайлаушылармен кездесуі үшін шарттық негізде үй-жай беру туралы" 2020 жылғы 10 шілдедегі № 89 (Нормативтік құқықтық актілерді мемлекеттік тіркеу тізілімінде № 9321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"Алтынсарин ауданы әкімінің аппараты"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Алтынсарин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Алтынсарин ауданы әкімі аппаратының басшысына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