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9482" w14:textId="ad79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2020 жылғы 28 желтоқсандағы № 341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2022 жылғы 27 қазандағы № 127 шешімі. Қазақстан Республикасының Әділет министрлігінде 2022 жылғы 3 қарашада № 30385 болып тіркелді. Күші жойылды - Қостанай облысы Алтынсарин ауданы мәслихатының 2024 жылғы 12 сәуірдегі № 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мәслихатының 12.04.2024 </w:t>
      </w:r>
      <w:r>
        <w:rPr>
          <w:rFonts w:ascii="Times New Roman"/>
          <w:b w:val="false"/>
          <w:i w:val="false"/>
          <w:color w:val="ff0000"/>
          <w:sz w:val="28"/>
        </w:rPr>
        <w:t>№ 72</w:t>
      </w:r>
      <w:r>
        <w:rPr>
          <w:rFonts w:ascii="Times New Roman"/>
          <w:b w:val="false"/>
          <w:i w:val="false"/>
          <w:color w:val="ff0000"/>
          <w:sz w:val="28"/>
        </w:rPr>
        <w:t xml:space="preserve"> шешімімен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Алтынсарин аудандық мәслихаты ШЕШТІ:</w:t>
      </w:r>
    </w:p>
    <w:bookmarkStart w:name="z5" w:id="1"/>
    <w:p>
      <w:pPr>
        <w:spacing w:after="0"/>
        <w:ind w:left="0"/>
        <w:jc w:val="both"/>
      </w:pPr>
      <w:r>
        <w:rPr>
          <w:rFonts w:ascii="Times New Roman"/>
          <w:b w:val="false"/>
          <w:i w:val="false"/>
          <w:color w:val="000000"/>
          <w:sz w:val="28"/>
        </w:rPr>
        <w:t xml:space="preserve">
      1. Алтынсарин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желтоқсандағы № 341 (Нормативтік құқықтық актілерді мемлекеттік тіркеу тізілімінде № 9689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тармақтары</w:t>
      </w:r>
      <w:r>
        <w:rPr>
          <w:rFonts w:ascii="Times New Roman"/>
          <w:b w:val="false"/>
          <w:i w:val="false"/>
          <w:color w:val="000000"/>
          <w:sz w:val="28"/>
        </w:rPr>
        <w:t xml:space="preserve"> тармақтары жаңа редакцияда жазылсын:</w:t>
      </w:r>
    </w:p>
    <w:bookmarkEnd w:id="3"/>
    <w:bookmarkStart w:name="z8" w:id="4"/>
    <w:p>
      <w:pPr>
        <w:spacing w:after="0"/>
        <w:ind w:left="0"/>
        <w:jc w:val="both"/>
      </w:pPr>
      <w:r>
        <w:rPr>
          <w:rFonts w:ascii="Times New Roman"/>
          <w:b w:val="false"/>
          <w:i w:val="false"/>
          <w:color w:val="000000"/>
          <w:sz w:val="28"/>
        </w:rPr>
        <w:t>
      "6. Әлеуметтік көмек мерзімді (ай сайын, жартыжылдықта 1 рет) келесі азаматтардың санаттарына көрсетіледі:</w:t>
      </w:r>
    </w:p>
    <w:bookmarkEnd w:id="4"/>
    <w:bookmarkStart w:name="z9" w:id="5"/>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
    <w:bookmarkStart w:name="z10" w:id="6"/>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6"/>
    <w:bookmarkStart w:name="z11" w:id="7"/>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7"/>
    <w:bookmarkStart w:name="z12" w:id="8"/>
    <w:p>
      <w:pPr>
        <w:spacing w:after="0"/>
        <w:ind w:left="0"/>
        <w:jc w:val="both"/>
      </w:pPr>
      <w:r>
        <w:rPr>
          <w:rFonts w:ascii="Times New Roman"/>
          <w:b w:val="false"/>
          <w:i w:val="false"/>
          <w:color w:val="000000"/>
          <w:sz w:val="28"/>
        </w:rPr>
        <w:t>
      4)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8"/>
    <w:bookmarkStart w:name="z13" w:id="9"/>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9"/>
    <w:bookmarkStart w:name="z14"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5" w:id="11"/>
    <w:p>
      <w:pPr>
        <w:spacing w:after="0"/>
        <w:ind w:left="0"/>
        <w:jc w:val="both"/>
      </w:pPr>
      <w:r>
        <w:rPr>
          <w:rFonts w:ascii="Times New Roman"/>
          <w:b w:val="false"/>
          <w:i w:val="false"/>
          <w:color w:val="000000"/>
          <w:sz w:val="28"/>
        </w:rPr>
        <w:t>
      табыстарын есепке алмай, мүгедектігі бар адамды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1 рет аударылатын 400 айлық есептік көрсеткіштен аспайтын мөлшерде көрсетiледi.</w:t>
      </w:r>
    </w:p>
    <w:bookmarkEnd w:id="11"/>
    <w:bookmarkStart w:name="z16" w:id="12"/>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көрсеткіштен артық емес мөлшерде.</w:t>
      </w:r>
    </w:p>
    <w:bookmarkEnd w:id="12"/>
    <w:bookmarkStart w:name="z17" w:id="13"/>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p>
    <w:bookmarkEnd w:id="13"/>
    <w:bookmarkStart w:name="z18" w:id="14"/>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мөлшерде;</w:t>
      </w:r>
    </w:p>
    <w:bookmarkEnd w:id="14"/>
    <w:bookmarkStart w:name="z19" w:id="15"/>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5"/>
    <w:bookmarkStart w:name="z20" w:id="16"/>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6"/>
    <w:bookmarkStart w:name="z21" w:id="17"/>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7"/>
    <w:bookmarkStart w:name="z22" w:id="18"/>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8"/>
    <w:bookmarkStart w:name="z23" w:id="19"/>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9"/>
    <w:bookmarkStart w:name="z24" w:id="20"/>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 5 айлық есептік көрсеткіш мөлшерінде көрсетіледі.</w:t>
      </w:r>
    </w:p>
    <w:bookmarkEnd w:id="20"/>
    <w:bookmarkStart w:name="z25" w:id="21"/>
    <w:p>
      <w:pPr>
        <w:spacing w:after="0"/>
        <w:ind w:left="0"/>
        <w:jc w:val="both"/>
      </w:pPr>
      <w:r>
        <w:rPr>
          <w:rFonts w:ascii="Times New Roman"/>
          <w:b w:val="false"/>
          <w:i w:val="false"/>
          <w:color w:val="000000"/>
          <w:sz w:val="28"/>
        </w:rPr>
        <w:t>
      8) Жеңіс күніне орай, табыстары есептелмей:</w:t>
      </w:r>
    </w:p>
    <w:bookmarkEnd w:id="21"/>
    <w:bookmarkStart w:name="z26" w:id="2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теңге;</w:t>
      </w:r>
    </w:p>
    <w:bookmarkEnd w:id="22"/>
    <w:bookmarkStart w:name="z27" w:id="2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теңге;</w:t>
      </w:r>
    </w:p>
    <w:bookmarkEnd w:id="23"/>
    <w:bookmarkStart w:name="z28" w:id="2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End w:id="24"/>
    <w:bookmarkStart w:name="z29" w:id="2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5"/>
    <w:bookmarkStart w:name="z30" w:id="2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6"/>
    <w:bookmarkStart w:name="z31" w:id="2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мүгедектігі белгіленген әскери қызметшілерге – 100 000 теңге;</w:t>
      </w:r>
    </w:p>
    <w:bookmarkEnd w:id="27"/>
    <w:bookmarkStart w:name="z32" w:id="28"/>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мүгедектігі белгіленген бұрынғы КСР Одағы мемлекеттік қауіпсіздік органдарының және ішкі істер органдарының басшы және қатардағы құрамының адамдарына – 100 000 теңге;</w:t>
      </w:r>
    </w:p>
    <w:bookmarkEnd w:id="28"/>
    <w:bookmarkStart w:name="z33" w:id="2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теңге;</w:t>
      </w:r>
    </w:p>
    <w:bookmarkEnd w:id="29"/>
    <w:bookmarkStart w:name="z34" w:id="3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теңге;</w:t>
      </w:r>
    </w:p>
    <w:bookmarkEnd w:id="30"/>
    <w:bookmarkStart w:name="z35" w:id="3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белгіленген адамдарға – 60 000 теңге;</w:t>
      </w:r>
    </w:p>
    <w:bookmarkEnd w:id="31"/>
    <w:bookmarkStart w:name="z36" w:id="32"/>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теңге;</w:t>
      </w:r>
    </w:p>
    <w:bookmarkEnd w:id="32"/>
    <w:bookmarkStart w:name="z37" w:id="33"/>
    <w:p>
      <w:pPr>
        <w:spacing w:after="0"/>
        <w:ind w:left="0"/>
        <w:jc w:val="both"/>
      </w:pPr>
      <w:r>
        <w:rPr>
          <w:rFonts w:ascii="Times New Roman"/>
          <w:b w:val="false"/>
          <w:i w:val="false"/>
          <w:color w:val="000000"/>
          <w:sz w:val="28"/>
        </w:rPr>
        <w:t>
      Ұлы Отан соғысы кезінде жаралануы, контузия алуы, мертігуі және ауруға шалыну салдарынан қайтыс болған мүгедектігі бар адамның немесе жеңілдіктер бойынша Ұлы Отан соғысы кезінде жаралануы, контузия алуы, мертігуі және ауруға шалыну салдарынан мүгедектігі бар деп теңестiрiлген адамның екiншi рет некеге тұрмаған зайыбына (жұбайына)- 30 000 теңге;</w:t>
      </w:r>
    </w:p>
    <w:bookmarkEnd w:id="33"/>
    <w:bookmarkStart w:name="z38" w:id="34"/>
    <w:p>
      <w:pPr>
        <w:spacing w:after="0"/>
        <w:ind w:left="0"/>
        <w:jc w:val="both"/>
      </w:pPr>
      <w:r>
        <w:rPr>
          <w:rFonts w:ascii="Times New Roman"/>
          <w:b w:val="false"/>
          <w:i w:val="false"/>
          <w:color w:val="000000"/>
          <w:sz w:val="28"/>
        </w:rPr>
        <w:t>
      жаралануы, контузия алуы, мертігуі және ауруға шалдығуы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 30 000 теңге;</w:t>
      </w:r>
    </w:p>
    <w:bookmarkEnd w:id="34"/>
    <w:bookmarkStart w:name="z39" w:id="35"/>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 мөлшерінде жүзеге асыруды ұсынамыз.";</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 тармағы</w:t>
      </w:r>
      <w:r>
        <w:rPr>
          <w:rFonts w:ascii="Times New Roman"/>
          <w:b w:val="false"/>
          <w:i w:val="false"/>
          <w:color w:val="000000"/>
          <w:sz w:val="28"/>
        </w:rPr>
        <w:t xml:space="preserve"> жаңа редакцияда жазылсын:</w:t>
      </w:r>
    </w:p>
    <w:bookmarkEnd w:id="36"/>
    <w:bookmarkStart w:name="z41" w:id="37"/>
    <w:p>
      <w:pPr>
        <w:spacing w:after="0"/>
        <w:ind w:left="0"/>
        <w:jc w:val="both"/>
      </w:pPr>
      <w:r>
        <w:rPr>
          <w:rFonts w:ascii="Times New Roman"/>
          <w:b w:val="false"/>
          <w:i w:val="false"/>
          <w:color w:val="000000"/>
          <w:sz w:val="28"/>
        </w:rPr>
        <w:t>
      "13. Ай сайынғы әлеуметтік көмек алу үшін:</w:t>
      </w:r>
    </w:p>
    <w:bookmarkEnd w:id="37"/>
    <w:bookmarkStart w:name="z42" w:id="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 тармақшаларында көрсетілген бірінші рет жүгінген адамдар келесі құжаттарды қоса бере отырып, өтініш береді:</w:t>
      </w:r>
    </w:p>
    <w:bookmarkEnd w:id="38"/>
    <w:bookmarkStart w:name="z43" w:id="39"/>
    <w:p>
      <w:pPr>
        <w:spacing w:after="0"/>
        <w:ind w:left="0"/>
        <w:jc w:val="both"/>
      </w:pPr>
      <w:r>
        <w:rPr>
          <w:rFonts w:ascii="Times New Roman"/>
          <w:b w:val="false"/>
          <w:i w:val="false"/>
          <w:color w:val="000000"/>
          <w:sz w:val="28"/>
        </w:rPr>
        <w:t>
      1) жеке басын куәландыратын құжат;</w:t>
      </w:r>
    </w:p>
    <w:bookmarkEnd w:id="39"/>
    <w:bookmarkStart w:name="z44" w:id="40"/>
    <w:p>
      <w:pPr>
        <w:spacing w:after="0"/>
        <w:ind w:left="0"/>
        <w:jc w:val="both"/>
      </w:pPr>
      <w:r>
        <w:rPr>
          <w:rFonts w:ascii="Times New Roman"/>
          <w:b w:val="false"/>
          <w:i w:val="false"/>
          <w:color w:val="000000"/>
          <w:sz w:val="28"/>
        </w:rPr>
        <w:t>
      2) өтініш берушінің әлеуметтік мәртебесін растайтын құжат;</w:t>
      </w:r>
    </w:p>
    <w:bookmarkEnd w:id="40"/>
    <w:bookmarkStart w:name="z45" w:id="4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 тармақшасында көрсетілген тұлғалардың заңды өкілі өтінішті мынадай құжаттарды қоса бере отырып ұсынады:</w:t>
      </w:r>
    </w:p>
    <w:bookmarkEnd w:id="41"/>
    <w:bookmarkStart w:name="z46" w:id="42"/>
    <w:p>
      <w:pPr>
        <w:spacing w:after="0"/>
        <w:ind w:left="0"/>
        <w:jc w:val="both"/>
      </w:pPr>
      <w:r>
        <w:rPr>
          <w:rFonts w:ascii="Times New Roman"/>
          <w:b w:val="false"/>
          <w:i w:val="false"/>
          <w:color w:val="000000"/>
          <w:sz w:val="28"/>
        </w:rPr>
        <w:t>
      1) жеке басын куәландыратын құжат;</w:t>
      </w:r>
    </w:p>
    <w:bookmarkEnd w:id="42"/>
    <w:bookmarkStart w:name="z47" w:id="43"/>
    <w:p>
      <w:pPr>
        <w:spacing w:after="0"/>
        <w:ind w:left="0"/>
        <w:jc w:val="both"/>
      </w:pPr>
      <w:r>
        <w:rPr>
          <w:rFonts w:ascii="Times New Roman"/>
          <w:b w:val="false"/>
          <w:i w:val="false"/>
          <w:color w:val="000000"/>
          <w:sz w:val="28"/>
        </w:rPr>
        <w:t>
      2) адамның иммун тапшылығы вирусының ауруын растайтын құжат;</w:t>
      </w:r>
    </w:p>
    <w:bookmarkEnd w:id="43"/>
    <w:bookmarkStart w:name="z48" w:id="4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 тармақшасында көрсетілген тұлғалар өтінішті мынадай құжаттарды қоса бере отырып ұсынады:</w:t>
      </w:r>
    </w:p>
    <w:bookmarkEnd w:id="44"/>
    <w:bookmarkStart w:name="z49" w:id="45"/>
    <w:p>
      <w:pPr>
        <w:spacing w:after="0"/>
        <w:ind w:left="0"/>
        <w:jc w:val="both"/>
      </w:pPr>
      <w:r>
        <w:rPr>
          <w:rFonts w:ascii="Times New Roman"/>
          <w:b w:val="false"/>
          <w:i w:val="false"/>
          <w:color w:val="000000"/>
          <w:sz w:val="28"/>
        </w:rPr>
        <w:t>
      1) жеке басын куәландыратын құжат;</w:t>
      </w:r>
    </w:p>
    <w:bookmarkEnd w:id="45"/>
    <w:bookmarkStart w:name="z50" w:id="46"/>
    <w:p>
      <w:pPr>
        <w:spacing w:after="0"/>
        <w:ind w:left="0"/>
        <w:jc w:val="both"/>
      </w:pPr>
      <w:r>
        <w:rPr>
          <w:rFonts w:ascii="Times New Roman"/>
          <w:b w:val="false"/>
          <w:i w:val="false"/>
          <w:color w:val="000000"/>
          <w:sz w:val="28"/>
        </w:rPr>
        <w:t>
      2) туберкулезбен ауырғанын және амбулаториялық емделуде болғанын растайтын құжат.".</w:t>
      </w:r>
    </w:p>
    <w:bookmarkEnd w:id="46"/>
    <w:bookmarkStart w:name="z51" w:id="4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