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512cd" w14:textId="58512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ауданының аумағында сайлау учаскелерін құру туралы" Амангелді ауданы әкімінің 2020 жылғы 17 шілдедегі № 3 шешіміне өзгеріс енгізу туралы</w:t>
      </w:r>
    </w:p>
    <w:p>
      <w:pPr>
        <w:spacing w:after="0"/>
        <w:ind w:left="0"/>
        <w:jc w:val="both"/>
      </w:pPr>
      <w:r>
        <w:rPr>
          <w:rFonts w:ascii="Times New Roman"/>
          <w:b w:val="false"/>
          <w:i w:val="false"/>
          <w:color w:val="000000"/>
          <w:sz w:val="28"/>
        </w:rPr>
        <w:t>Қостанай облысы Амангелді ауданы әкімінің 2022 жылғы 2 наурыздағы № 3 шешімі. Қазақстан Республикасының Әділет министрлігінде 2022 жылғы 10 наурызда № 27051 болып тіркелді</w:t>
      </w:r>
    </w:p>
    <w:p>
      <w:pPr>
        <w:spacing w:after="0"/>
        <w:ind w:left="0"/>
        <w:jc w:val="both"/>
      </w:pPr>
      <w:bookmarkStart w:name="z4" w:id="0"/>
      <w:r>
        <w:rPr>
          <w:rFonts w:ascii="Times New Roman"/>
          <w:b w:val="false"/>
          <w:i w:val="false"/>
          <w:color w:val="000000"/>
          <w:sz w:val="28"/>
        </w:rPr>
        <w:t>
      Амангелді ауданының әкімі ШЕШТІ:</w:t>
      </w:r>
    </w:p>
    <w:bookmarkEnd w:id="0"/>
    <w:bookmarkStart w:name="z5" w:id="1"/>
    <w:p>
      <w:pPr>
        <w:spacing w:after="0"/>
        <w:ind w:left="0"/>
        <w:jc w:val="both"/>
      </w:pPr>
      <w:r>
        <w:rPr>
          <w:rFonts w:ascii="Times New Roman"/>
          <w:b w:val="false"/>
          <w:i w:val="false"/>
          <w:color w:val="000000"/>
          <w:sz w:val="28"/>
        </w:rPr>
        <w:t xml:space="preserve">
      1. Амангелді ауданы әкімінің "Амангелді ауданының аумағында сайлау учаскелерін құру туралы" 2020 жылғы 17 шілдедегі № 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9337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реттік нөмірі 3-жол жаңа редакцияда жазылсын:</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ауылының шекараларында: Байқадамов көшесі 16/1, 16/2, 18/1, 18/2, 18/3, 18/4, 18/5, 18/6, 18/7, 20/1, 20/2, 20/3, 27/1, 29/1, 29/2, 29/3, 31/1, 31/2, 33/1, 33/2, 33/3, 35, 37/1, 37/2, 39/1; Дүйсенбин көшесі 19/1, 19/2, 19/3, 22/1, 22/2, 23, 24, 25/1, 25/2, 25/3, 25/4, 26, 27/1, 27/2, 27/3, 27/4, 27/5, 27/6, 27/7, 27/8, 27/9, 28, 29/1, 29/2, 29/3, 29/4, 29/5, 29/6, 29/7, 29/8, 29/9, 29/10, 29/11, 29/12, 29/13, 29/14, 29/15, 29/16, 30, 31/1, 31/2, 31/3, 31/4, 31/5, 31/6, 31/7, 31/8, 31/9, 31/10, 31/11, 31/12, 31/14, 31/15, 31/17, 31/18, 31/19, 32, 34; М. Дулатов көшесі 11, 13/1, 13/2, 15/1, 15/2, 15/3, 17, 18, 19, 20, 21, 22, 23, 24/1, 24/2, 25, 26, 27/1, 29, 30/1, 30/2, 31/1, 31/2, 42; Д. Ещанов көшесі 1, 3, 5, 7, 9, 11, 13, 15, 17/1, 17/2, 19, 21; Жалдама көшесі 1, 3, 5, 6, 23/1, 23/2; Қанжығалин көшесі 1, 2, 3, 5, 6, 7, 8/1, 8/2, 9, 10, 12; Б. Майлин көшесі 21/1, 21/2, 21/3, 21/4, 21/5, 21/6, 21/7, 21/8, 21/9, 21/10, 21/11, 21/12, 21/13, 21/14, 21/15, 21/16, 25/1, 25/2, 25/3, 25/4, 25/5, 25/6, 25/7, 25/8, 25/9, 25/10, 25/11, 25/12, 25/13, 25/14, 25/15, 25/16, 29, 31, 46/1, 46/2, 46/4, 46/6, 46/8; М. Мәметова көшесі 1, 3, 5, 7/1, 7/2, 9/1, 9/2, 11/1, 11/2, 13/1, 13/2, 15/1, 15/2, 17/1, 17/2, 17/3, 17/4, 17/5, 17/6, 17/7, 17/8, 17/9, 17/10, 17/11, 17/12, 19/1, 19/2, 19/3, 19/4, 19/5, 19/6, 19/7, 19/8, 19/9, 19/10, 19/11, 19/12, 19/13, 19/14, 19/15, 19/16, 21, 23/1, 23/2, 23/3, 23/4, 23/5, 23/6, 23/7, 23/8, 23/9, 23/10, 23/11, 23/12, 23/13, 23/14, 23/15, 23/16, 23/17, 23/18, 23А, 25/1, 25/2; Сейдахмет Ақын көшесі 1, 2, 3/1, 3/2, 4, 5/1, 5/2, 6, 7/1, 7/2, 7/3, 8/1, 8/2, 8/3, 10, 11/1, 11/2, 11/3, 15, 19, 20, 21, 23, 25, 27/1, 27/2, 29/1, 29/2; Таңаткан Палуан көшесі 1/1, 1/2, 2, 3/1, 3/2, 4, 5/1, 5/2, 6, 7/1, 7/2, 8, 9/1, 9/2, 10; Мәтібай Ақын көшесі 1/1, 1/2, 1/3, 3/1, 3/2, 5/1, 5/2, 7, 9,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Амангелді ауданы, Амангелді ауылдық округі, Амангелді ауылы, М. Мәметова көшесі, 4, Амангелдi ауданы әкімдігінің ішкі саясат, мәдениет, тiлдердi дамыту және спорт бөлімінің "Қ. Әбенов атындағы мәдениет үйі" коммуналдық мемлекеттік мекемесінің ғимараты</w:t>
            </w:r>
          </w:p>
        </w:tc>
      </w:tr>
    </w:tbl>
    <w:bookmarkStart w:name="z9" w:id="5"/>
    <w:p>
      <w:pPr>
        <w:spacing w:after="0"/>
        <w:ind w:left="0"/>
        <w:jc w:val="both"/>
      </w:pPr>
      <w:r>
        <w:rPr>
          <w:rFonts w:ascii="Times New Roman"/>
          <w:b w:val="false"/>
          <w:i w:val="false"/>
          <w:color w:val="000000"/>
          <w:sz w:val="28"/>
        </w:rPr>
        <w:t>
      ".</w:t>
      </w:r>
    </w:p>
    <w:bookmarkEnd w:id="5"/>
    <w:bookmarkStart w:name="z10" w:id="6"/>
    <w:p>
      <w:pPr>
        <w:spacing w:after="0"/>
        <w:ind w:left="0"/>
        <w:jc w:val="both"/>
      </w:pPr>
      <w:r>
        <w:rPr>
          <w:rFonts w:ascii="Times New Roman"/>
          <w:b w:val="false"/>
          <w:i w:val="false"/>
          <w:color w:val="000000"/>
          <w:sz w:val="28"/>
        </w:rPr>
        <w:t>
      2. "Амангелді ауданы әкімінің аппараты" мемлекеттік мекемесі Қазақстан Республикасының заңнамасында белгіленген тәртіпте:</w:t>
      </w:r>
    </w:p>
    <w:bookmarkEnd w:id="6"/>
    <w:bookmarkStart w:name="z11" w:id="7"/>
    <w:p>
      <w:pPr>
        <w:spacing w:after="0"/>
        <w:ind w:left="0"/>
        <w:jc w:val="both"/>
      </w:pPr>
      <w:r>
        <w:rPr>
          <w:rFonts w:ascii="Times New Roman"/>
          <w:b w:val="false"/>
          <w:i w:val="false"/>
          <w:color w:val="000000"/>
          <w:sz w:val="28"/>
        </w:rPr>
        <w:t>
      1) осы шешімнің Қазақстан Республикасының Әділет министрлігінде мемлекеттік тіркелуін;</w:t>
      </w:r>
    </w:p>
    <w:bookmarkEnd w:id="7"/>
    <w:bookmarkStart w:name="z12" w:id="8"/>
    <w:p>
      <w:pPr>
        <w:spacing w:after="0"/>
        <w:ind w:left="0"/>
        <w:jc w:val="both"/>
      </w:pPr>
      <w:r>
        <w:rPr>
          <w:rFonts w:ascii="Times New Roman"/>
          <w:b w:val="false"/>
          <w:i w:val="false"/>
          <w:color w:val="000000"/>
          <w:sz w:val="28"/>
        </w:rPr>
        <w:t>
      2) осы шешімді оның ресми жарияланғанынан кейін Амангелді ауданы әкімдігінің интернет-ресурсында орналастырылуын қамтамасыз етсін.</w:t>
      </w:r>
    </w:p>
    <w:bookmarkEnd w:id="8"/>
    <w:bookmarkStart w:name="z13" w:id="9"/>
    <w:p>
      <w:pPr>
        <w:spacing w:after="0"/>
        <w:ind w:left="0"/>
        <w:jc w:val="both"/>
      </w:pPr>
      <w:r>
        <w:rPr>
          <w:rFonts w:ascii="Times New Roman"/>
          <w:b w:val="false"/>
          <w:i w:val="false"/>
          <w:color w:val="000000"/>
          <w:sz w:val="28"/>
        </w:rPr>
        <w:t>
      3. Осы шешімнің орындалуын бақылау Амангелді ауданы әкімі аппаратының басшысына жүктелсін.</w:t>
      </w:r>
    </w:p>
    <w:bookmarkEnd w:id="9"/>
    <w:bookmarkStart w:name="z14" w:id="10"/>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Алпысбаев</w:t>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"КЕЛІСІЛДІ"</w:t>
      </w:r>
    </w:p>
    <w:bookmarkEnd w:id="11"/>
    <w:bookmarkStart w:name="z17" w:id="12"/>
    <w:p>
      <w:pPr>
        <w:spacing w:after="0"/>
        <w:ind w:left="0"/>
        <w:jc w:val="both"/>
      </w:pPr>
      <w:r>
        <w:rPr>
          <w:rFonts w:ascii="Times New Roman"/>
          <w:b w:val="false"/>
          <w:i w:val="false"/>
          <w:color w:val="000000"/>
          <w:sz w:val="28"/>
        </w:rPr>
        <w:t>
      Амангелді аудандық</w:t>
      </w:r>
    </w:p>
    <w:bookmarkEnd w:id="12"/>
    <w:bookmarkStart w:name="z18" w:id="13"/>
    <w:p>
      <w:pPr>
        <w:spacing w:after="0"/>
        <w:ind w:left="0"/>
        <w:jc w:val="both"/>
      </w:pPr>
      <w:r>
        <w:rPr>
          <w:rFonts w:ascii="Times New Roman"/>
          <w:b w:val="false"/>
          <w:i w:val="false"/>
          <w:color w:val="000000"/>
          <w:sz w:val="28"/>
        </w:rPr>
        <w:t>
      сайлау комиссиясы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