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cfb8" w14:textId="54dc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21 қыркүйектегі № 402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2022 жылғы 6 сәуірдегі № 111 шешімі. Қазақстан Республикасының Әділет министрлігінде 2022 жылғы 14 сәуірде № 27551 болып тіркелді. Күші жойылды - Қостанай облысы Амангелді ауданы мәслихатының 2023 жылғы 5 желтоқсандағы № 62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05.12.2023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Амангелді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10 қыркүйектегі № 402 (Нормативтік құқықтық актілерді мемлекеттік тіркеу тізілімінде № 9476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8" w:id="3"/>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 5 айлық есептік көрсеткіш мөлшерінде;</w:t>
      </w:r>
    </w:p>
    <w:bookmarkEnd w:id="3"/>
    <w:bookmarkStart w:name="z9" w:id="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100 000 (бір жүз мың) теңге;</w:t>
      </w:r>
    </w:p>
    <w:bookmarkEnd w:id="4"/>
    <w:bookmarkStart w:name="z10" w:id="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bookmarkEnd w:id="5"/>
    <w:bookmarkStart w:name="z11" w:id="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bookmarkEnd w:id="6"/>
    <w:bookmarkStart w:name="z12" w:id="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bookmarkEnd w:id="7"/>
    <w:bookmarkStart w:name="z13" w:id="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bookmarkEnd w:id="8"/>
    <w:bookmarkStart w:name="z14" w:id="9"/>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100 000 (бір жүз мың) теңге;</w:t>
      </w:r>
    </w:p>
    <w:bookmarkEnd w:id="9"/>
    <w:bookmarkStart w:name="z15" w:id="10"/>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End w:id="10"/>
    <w:bookmarkStart w:name="z16" w:id="11"/>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11"/>
    <w:bookmarkStart w:name="z17" w:id="12"/>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End w:id="12"/>
    <w:bookmarkStart w:name="z18" w:id="13"/>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w:t>
      </w:r>
    </w:p>
    <w:bookmarkEnd w:id="13"/>
    <w:bookmarkStart w:name="z19" w:id="1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14"/>
    <w:bookmarkStart w:name="z20" w:id="15"/>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зайыбына (жұбайына) 30 000 (отыз мың) теңге;</w:t>
      </w:r>
    </w:p>
    <w:bookmarkEnd w:id="15"/>
    <w:bookmarkStart w:name="z21" w:id="16"/>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30 000 (отыз мың) теңге;</w:t>
      </w:r>
    </w:p>
    <w:bookmarkEnd w:id="16"/>
    <w:bookmarkStart w:name="z22" w:id="17"/>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w:t>
      </w:r>
    </w:p>
    <w:bookmarkEnd w:id="17"/>
    <w:bookmarkStart w:name="z23" w:id="1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