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3505" w14:textId="3723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әкімінің 2021 жылғы 13 мамырдағы № 3 "Әулиекөл ауданының аумағында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әкімінің 2022 жылғы 13 қазандағы № 3 шешімі. Қазақстан Республикасының Әділет министрлігінде 2022 жылғы 14 қазанда № 30167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Әулиекөл ауданы әкімінің "Әулиекөл ауданының аумағында сайлау учаскелерін құру туралы" 2021 жылғы 13 мамырдағы № 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9914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249, № 264 сайлау учаскелері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249 сайлау учаскесі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Тұрғымбаев ауылының шекараларында.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Қ. Тұрғымбаев ауылы, Абай көшесі, 22 үй, 1 пәтер (келісім бойынша).";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264 сайлау учаскесі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Шилі ауылының шекараларында.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Шилі ауылы, Степной көшесі, 9 үй, 1 пәтер (келісім бойынша).".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"Әулиекөл ауданы әкімінің аппараты" мемлекеттік мекемесі Қазақстан Республикасының заңнамасында белгіленген тәртіпте: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министрлігінде мемлекеттік тіркелуін;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Әулиекөл ауданы әкімдігінің интернет-ресурсында орналастырылуын қамтамасыз етсін.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"Әулиекөл ауданы әкімінің аппараты" мемлекеттік мекемесінің басшысына жүктелсін.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Әулиекөл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Әулиекөл аудандық (аумақтық)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