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b2115" w14:textId="62b2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2022 жылғы 9 қыркүйектегі № 79 шешімі. Қазақстан Республикасының Әділет министрлігінде 2022 жылғы 15 қыркүйекте № 29600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</w:t>
      </w:r>
      <w:r>
        <w:rPr>
          <w:rFonts w:ascii="Times New Roman"/>
          <w:b w:val="false"/>
          <w:i w:val="false"/>
          <w:color w:val="000000"/>
          <w:sz w:val="28"/>
        </w:rPr>
        <w:t>365-бабы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3) тармақшасына сәйкес Денисов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Денисов ауданы бойынша халық үшін тұрмыстық қатты қалдықтарды жинауға, тасымалдауға,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Денисов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Денисов ауданы бойынша халық үшін тұрмыстық қатты қалдықтарды жинауға, тасымалдауға, сұрыптауға және көмуге арналған тарифтері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(қосылған құн салығысыз)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емес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(көлем) үшін жылдық тариф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4988,85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