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b866" w14:textId="6f4b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аудандық мәслихатының 2020 жылғы 28 қазандағы № 327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2022 жылғы 27 сәуірдегі № 96 шешімі. Қазақстан Республикасының Әділет министрлігінде 2022 жылғы 3 мамырда № 27849 болып тіркелді. Күші жойылды - Қостанай облысы Жангелдин ауданы мәслихатының 2023 жылғы 27 желтоқсандағы № 48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Жангелдин ауданы мәслихатының 27.12.2023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Жангелдин аудандық мәслихаты ШЕШТІ:</w:t>
      </w:r>
    </w:p>
    <w:bookmarkStart w:name="z5" w:id="1"/>
    <w:p>
      <w:pPr>
        <w:spacing w:after="0"/>
        <w:ind w:left="0"/>
        <w:jc w:val="both"/>
      </w:pPr>
      <w:r>
        <w:rPr>
          <w:rFonts w:ascii="Times New Roman"/>
          <w:b w:val="false"/>
          <w:i w:val="false"/>
          <w:color w:val="000000"/>
          <w:sz w:val="28"/>
        </w:rPr>
        <w:t xml:space="preserve">
      1. Жангелдин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28 қазандағы № 327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9518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 жаңа редакцияда жазылсын:</w:t>
      </w:r>
    </w:p>
    <w:bookmarkStart w:name="z8" w:id="3"/>
    <w:p>
      <w:pPr>
        <w:spacing w:after="0"/>
        <w:ind w:left="0"/>
        <w:jc w:val="both"/>
      </w:pPr>
      <w:r>
        <w:rPr>
          <w:rFonts w:ascii="Times New Roman"/>
          <w:b w:val="false"/>
          <w:i w:val="false"/>
          <w:color w:val="000000"/>
          <w:sz w:val="28"/>
        </w:rPr>
        <w:t>
      "2) 9 мамыр - Жеңіс күні:</w:t>
      </w:r>
    </w:p>
    <w:bookmarkEnd w:id="3"/>
    <w:bookmarkStart w:name="z9" w:id="4"/>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етушілерге бір рет – 1 000 000 (бір миллион) теңге және ай сайын 5 (бес) айлық есептік көрсеткіштер мөлшерінде;</w:t>
      </w:r>
    </w:p>
    <w:bookmarkEnd w:id="4"/>
    <w:bookmarkStart w:name="z10" w:id="5"/>
    <w:p>
      <w:pPr>
        <w:spacing w:after="0"/>
        <w:ind w:left="0"/>
        <w:jc w:val="both"/>
      </w:pPr>
      <w:r>
        <w:rPr>
          <w:rFonts w:ascii="Times New Roman"/>
          <w:b w:val="false"/>
          <w:i w:val="false"/>
          <w:color w:val="000000"/>
          <w:sz w:val="28"/>
        </w:rPr>
        <w:t>
      Ұлы Отан соғысының мүгедектері, атап айтканда Ұлы Отан соғысы кезеңінде майданда, ұрыс қимылдары аудандарында,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бір рет - 1 000 000 (бір миллион) теңге және ай сайын 5 (бес) айлық есептік көрсеткіштер мөлшерінде;</w:t>
      </w:r>
    </w:p>
    <w:bookmarkEnd w:id="5"/>
    <w:bookmarkStart w:name="z11" w:id="6"/>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w:t>
      </w:r>
    </w:p>
    <w:bookmarkEnd w:id="6"/>
    <w:bookmarkStart w:name="z12" w:id="7"/>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w:t>
      </w:r>
    </w:p>
    <w:bookmarkEnd w:id="7"/>
    <w:bookmarkStart w:name="z13" w:id="8"/>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w:t>
      </w:r>
    </w:p>
    <w:bookmarkEnd w:id="8"/>
    <w:bookmarkStart w:name="z14" w:id="9"/>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w:t>
      </w:r>
    </w:p>
    <w:bookmarkEnd w:id="9"/>
    <w:bookmarkStart w:name="z15" w:id="10"/>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w:t>
      </w:r>
    </w:p>
    <w:bookmarkEnd w:id="10"/>
    <w:bookmarkStart w:name="z16" w:id="11"/>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қызметшілерге 100 000 (бір жүз мың) теңге;</w:t>
      </w:r>
    </w:p>
    <w:bookmarkEnd w:id="11"/>
    <w:bookmarkStart w:name="z17" w:id="12"/>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адамдарына 100 000 (бір жүз мың) теңге;</w:t>
      </w:r>
    </w:p>
    <w:bookmarkEnd w:id="12"/>
    <w:bookmarkStart w:name="z18" w:id="13"/>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w:t>
      </w:r>
    </w:p>
    <w:bookmarkEnd w:id="13"/>
    <w:bookmarkStart w:name="z19" w:id="14"/>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w:t>
      </w:r>
    </w:p>
    <w:bookmarkEnd w:id="14"/>
    <w:bookmarkStart w:name="z20" w:id="15"/>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60 000 (алпыс мың) теңге;</w:t>
      </w:r>
    </w:p>
    <w:bookmarkEnd w:id="15"/>
    <w:bookmarkStart w:name="z21" w:id="16"/>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16"/>
    <w:bookmarkStart w:name="z22" w:id="17"/>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зайыбына (жұбайына) 30 000 (отыз мың) теңге;</w:t>
      </w:r>
    </w:p>
    <w:bookmarkEnd w:id="17"/>
    <w:bookmarkStart w:name="z23" w:id="18"/>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30 000 (отыз мың) теңге;</w:t>
      </w:r>
    </w:p>
    <w:bookmarkEnd w:id="18"/>
    <w:bookmarkStart w:name="z24" w:id="19"/>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теңге және ай сайын 3 (үш) айлық есептік көрсеткіштер мөлшерінде;</w:t>
      </w:r>
    </w:p>
    <w:bookmarkEnd w:id="19"/>
    <w:bookmarkStart w:name="z25" w:id="2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бір рет - 5 (бес) айлық есептік көрсеткіштер мөлшерінде және ай сайын – 3 (үш) айлық есептік көрсеткіштер мөлшерінде;</w:t>
      </w:r>
    </w:p>
    <w:bookmarkEnd w:id="20"/>
    <w:bookmarkStart w:name="z26" w:id="2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бір рет - 5 (бес) айлық есептік көрсеткіштер мөлшерінде және ай сайын – 3 (үш) айлық есептік көрсеткіштер мөлшерінде;</w:t>
      </w:r>
    </w:p>
    <w:bookmarkEnd w:id="21"/>
    <w:bookmarkStart w:name="z27" w:id="2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- 5 (бес) айлық есептік көрсеткіштер мөлшерінде және ай сайын – 3 (үш) айлық есептік көрсеткіштер мөлшерінде;</w:t>
      </w:r>
    </w:p>
    <w:bookmarkEnd w:id="22"/>
    <w:bookmarkStart w:name="z28" w:id="23"/>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 - 5 (бес) айлық есептік көрсеткіштер мөлшерінде және ай сайын – 3 (үш) айлық есептік көрсеткіштер мөлшерінде;</w:t>
      </w:r>
    </w:p>
    <w:bookmarkEnd w:id="23"/>
    <w:bookmarkStart w:name="z29" w:id="24"/>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- 5 (бес) айлық есептік көрсеткіштер мөлшерінде және ай сайын – 3 (үш) айлық есептік көрсеткіштер мөлшерінде;";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31" w:id="25"/>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жартыжылдықта 1 рет) көрсетіледі:</w:t>
      </w:r>
    </w:p>
    <w:bookmarkEnd w:id="25"/>
    <w:bookmarkStart w:name="z32" w:id="26"/>
    <w:p>
      <w:pPr>
        <w:spacing w:after="0"/>
        <w:ind w:left="0"/>
        <w:jc w:val="both"/>
      </w:pPr>
      <w:r>
        <w:rPr>
          <w:rFonts w:ascii="Times New Roman"/>
          <w:b w:val="false"/>
          <w:i w:val="false"/>
          <w:color w:val="000000"/>
          <w:sz w:val="28"/>
        </w:rPr>
        <w:t>
      1) өмірлік қиын жағдайға тап болған мұқтаж азаматтарға (отбасыларға) ең төменгі күнкөріс деңгейінің бір еселік мөлшерінен аспайтын жан басына шаққандағы орташа табысы есепке алынып, бір рет 10 (он) айлық есептік көрсеткіштер мөлшерінде мынадай негіздер бойынша:</w:t>
      </w:r>
    </w:p>
    <w:bookmarkEnd w:id="26"/>
    <w:bookmarkStart w:name="z33" w:id="27"/>
    <w:p>
      <w:pPr>
        <w:spacing w:after="0"/>
        <w:ind w:left="0"/>
        <w:jc w:val="both"/>
      </w:pPr>
      <w:r>
        <w:rPr>
          <w:rFonts w:ascii="Times New Roman"/>
          <w:b w:val="false"/>
          <w:i w:val="false"/>
          <w:color w:val="000000"/>
          <w:sz w:val="28"/>
        </w:rPr>
        <w:t>
      бас бостандығынан айыру орындарынан босатылуы;</w:t>
      </w:r>
    </w:p>
    <w:bookmarkEnd w:id="27"/>
    <w:bookmarkStart w:name="z34" w:id="28"/>
    <w:p>
      <w:pPr>
        <w:spacing w:after="0"/>
        <w:ind w:left="0"/>
        <w:jc w:val="both"/>
      </w:pPr>
      <w:r>
        <w:rPr>
          <w:rFonts w:ascii="Times New Roman"/>
          <w:b w:val="false"/>
          <w:i w:val="false"/>
          <w:color w:val="000000"/>
          <w:sz w:val="28"/>
        </w:rPr>
        <w:t>
      пробация қызметінің есебінде болу;</w:t>
      </w:r>
    </w:p>
    <w:bookmarkEnd w:id="28"/>
    <w:bookmarkStart w:name="z35" w:id="29"/>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жан басына шаққандағы орташа табысы есепке алынбай, бір рет 50 (елу) айлық есептік көрсеткіштер мөлшерінде;</w:t>
      </w:r>
    </w:p>
    <w:bookmarkEnd w:id="29"/>
    <w:bookmarkStart w:name="z36" w:id="30"/>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айналадағыларға қауіп төндіретін аурулардың салдарынан тыныс - тіршілігінің шектелуі деп танылған азаматтарға (отбасыларға):</w:t>
      </w:r>
    </w:p>
    <w:bookmarkEnd w:id="30"/>
    <w:bookmarkStart w:name="z37" w:id="31"/>
    <w:p>
      <w:pPr>
        <w:spacing w:after="0"/>
        <w:ind w:left="0"/>
        <w:jc w:val="both"/>
      </w:pPr>
      <w:r>
        <w:rPr>
          <w:rFonts w:ascii="Times New Roman"/>
          <w:b w:val="false"/>
          <w:i w:val="false"/>
          <w:color w:val="000000"/>
          <w:sz w:val="28"/>
        </w:rPr>
        <w:t>
      туберкулез ауруымен диспансерлiк есепте тұрған, амбулаторлық емделудегі адамдарға жан басына шаққандағы орташа табысы есепке алынбай, ай сайын 10 (он) айлық есептік көрсеткіштер мөлшерінде;</w:t>
      </w:r>
    </w:p>
    <w:bookmarkEnd w:id="31"/>
    <w:bookmarkStart w:name="z38" w:id="32"/>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ай сайын жан басына шаққандағы орташа табысы есепке алынбай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32"/>
    <w:bookmarkStart w:name="z39" w:id="33"/>
    <w:p>
      <w:pPr>
        <w:spacing w:after="0"/>
        <w:ind w:left="0"/>
        <w:jc w:val="both"/>
      </w:pPr>
      <w:r>
        <w:rPr>
          <w:rFonts w:ascii="Times New Roman"/>
          <w:b w:val="false"/>
          <w:i w:val="false"/>
          <w:color w:val="000000"/>
          <w:sz w:val="28"/>
        </w:rPr>
        <w:t>
      қатерлі ісікке шалдыққан адамдарға денсаулық сақтау мекемесінен анықтама ұсыну бойынша ең төменгі күнкөріс деңгейі мөлшерінің бір еселік шегінен аспайтын жан басына шаққандағы орташа табысы есепке алынып, бір рет 10 (он) айлық есептік көрсеткіштер мөлшерінде;</w:t>
      </w:r>
    </w:p>
    <w:bookmarkEnd w:id="33"/>
    <w:bookmarkStart w:name="z40" w:id="34"/>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азаматтарға (отбасыларға) мынадай санаттар бойынша:</w:t>
      </w:r>
    </w:p>
    <w:bookmarkEnd w:id="34"/>
    <w:bookmarkStart w:name="z41" w:id="35"/>
    <w:p>
      <w:pPr>
        <w:spacing w:after="0"/>
        <w:ind w:left="0"/>
        <w:jc w:val="both"/>
      </w:pPr>
      <w:r>
        <w:rPr>
          <w:rFonts w:ascii="Times New Roman"/>
          <w:b w:val="false"/>
          <w:i w:val="false"/>
          <w:color w:val="000000"/>
          <w:sz w:val="28"/>
        </w:rPr>
        <w:t>
      тұрмыстық қажеттіліктеріне, бір рет 10 (он) айлық есептік көрсеткіштер мөлшерінде;</w:t>
      </w:r>
    </w:p>
    <w:bookmarkEnd w:id="35"/>
    <w:bookmarkStart w:name="z42" w:id="36"/>
    <w:p>
      <w:pPr>
        <w:spacing w:after="0"/>
        <w:ind w:left="0"/>
        <w:jc w:val="both"/>
      </w:pPr>
      <w:r>
        <w:rPr>
          <w:rFonts w:ascii="Times New Roman"/>
          <w:b w:val="false"/>
          <w:i w:val="false"/>
          <w:color w:val="000000"/>
          <w:sz w:val="28"/>
        </w:rPr>
        <w:t>
      қайтыс болған күні халықты жұмыспен қамту орталығында жұмыссыз ретінде тіркелген, қайтыс болған туыстарын, жұбайларын жерлеуге, бір рет 15 (он бес) айлық есептік көрсеткіштер мөлшерінде;</w:t>
      </w:r>
    </w:p>
    <w:bookmarkEnd w:id="36"/>
    <w:bookmarkStart w:name="z43" w:id="37"/>
    <w:p>
      <w:pPr>
        <w:spacing w:after="0"/>
        <w:ind w:left="0"/>
        <w:jc w:val="both"/>
      </w:pPr>
      <w:r>
        <w:rPr>
          <w:rFonts w:ascii="Times New Roman"/>
          <w:b w:val="false"/>
          <w:i w:val="false"/>
          <w:color w:val="000000"/>
          <w:sz w:val="28"/>
        </w:rPr>
        <w:t>
      аз қамтылған отбасылардың кәмелетке толмаған балаларын жерлеуге, бір рет 15 (он бес) айлық есептік көрсеткіштер мөлшерінде;</w:t>
      </w:r>
    </w:p>
    <w:bookmarkEnd w:id="37"/>
    <w:bookmarkStart w:name="z44" w:id="38"/>
    <w:p>
      <w:pPr>
        <w:spacing w:after="0"/>
        <w:ind w:left="0"/>
        <w:jc w:val="both"/>
      </w:pPr>
      <w:r>
        <w:rPr>
          <w:rFonts w:ascii="Times New Roman"/>
          <w:b w:val="false"/>
          <w:i w:val="false"/>
          <w:color w:val="000000"/>
          <w:sz w:val="28"/>
        </w:rPr>
        <w:t>
      5) барлық санаттағы мүгедектерге, тегін медициналық көмектің кепілдік берілген көлеміне кірмейтін дәрі-дәрмектерді сатып алуға және медициналық қаралуға, табыстарын есепке алмай, 50 (елу) айлық есептік көрсеткіштер мөлшерінде;</w:t>
      </w:r>
    </w:p>
    <w:bookmarkEnd w:id="38"/>
    <w:bookmarkStart w:name="z45" w:id="39"/>
    <w:p>
      <w:pPr>
        <w:spacing w:after="0"/>
        <w:ind w:left="0"/>
        <w:jc w:val="both"/>
      </w:pPr>
      <w:r>
        <w:rPr>
          <w:rFonts w:ascii="Times New Roman"/>
          <w:b w:val="false"/>
          <w:i w:val="false"/>
          <w:color w:val="000000"/>
          <w:sz w:val="28"/>
        </w:rPr>
        <w:t>
      6) Қазақстан Республикасының оқу орындарында білім алуға байланысты нақты құны бойынша оқуға ақы төлеу үшін техникалық, кәсіптік, орта білімнен кейінгі не жоғары (бұдан әрі - білім) білімді алғаш рет алушы студенттерге, білім беру гранттарының иегерлері, мемлекеттік бюджеттен төленетін өзге де төлем түрлерін алушылар болып табылатын тұлғаларды қоспағанда, жартыжылдықта 1 рет 400 (төрт жүз) айлық есептік көрсеткіштер мөлшерінде, оның ішінде:</w:t>
      </w:r>
    </w:p>
    <w:bookmarkEnd w:id="39"/>
    <w:bookmarkStart w:name="z46" w:id="40"/>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40"/>
    <w:bookmarkStart w:name="z47" w:id="41"/>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41"/>
    <w:bookmarkStart w:name="z48" w:id="42"/>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w:t>
      </w:r>
    </w:p>
    <w:bookmarkEnd w:id="42"/>
    <w:bookmarkStart w:name="z49" w:id="4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