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254f" w14:textId="f3325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27 сәуірдегі № 98 "Жангелдин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Қостанай облысы Жангелдин ауданы мәслихатының 2022 жылғы 2 қарашадағы № 126 шешімі. Қазақстан Республикасының Әділет министрлігінде 2022 жылғы 4 қарашада № 30411 болып тіркелді</w:t>
      </w:r>
    </w:p>
    <w:p>
      <w:pPr>
        <w:spacing w:after="0"/>
        <w:ind w:left="0"/>
        <w:jc w:val="both"/>
      </w:pPr>
      <w:bookmarkStart w:name="z4" w:id="0"/>
      <w:r>
        <w:rPr>
          <w:rFonts w:ascii="Times New Roman"/>
          <w:b w:val="false"/>
          <w:i w:val="false"/>
          <w:color w:val="000000"/>
          <w:sz w:val="28"/>
        </w:rPr>
        <w:t>
      Жангелдин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"Жангелдин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2022 жылғы 27 сәуірдегі № 98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актiлердi мемлекеттiк тiркеу тізілімінде № 27891 болып тiркелген)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Жангелдин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2" w:id="8"/>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23" w:id="9"/>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9"/>
    <w:bookmarkStart w:name="z24"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шығындарды өндіріп алуды (бұдан әрі - оқытуға жұмсаған шығындарды өндіріп алу) "Жангелдин ауданының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10"/>
    <w:bookmarkStart w:name="z25" w:id="11"/>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6" w:id="12"/>
    <w:p>
      <w:pPr>
        <w:spacing w:after="0"/>
        <w:ind w:left="0"/>
        <w:jc w:val="both"/>
      </w:pPr>
      <w:r>
        <w:rPr>
          <w:rFonts w:ascii="Times New Roman"/>
          <w:b w:val="false"/>
          <w:i w:val="false"/>
          <w:color w:val="000000"/>
          <w:sz w:val="28"/>
        </w:rPr>
        <w:t>
      4. Оқытуға жұмсалған шығындарды өндіріп алу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7" w:id="13"/>
    <w:p>
      <w:pPr>
        <w:spacing w:after="0"/>
        <w:ind w:left="0"/>
        <w:jc w:val="both"/>
      </w:pPr>
      <w:r>
        <w:rPr>
          <w:rFonts w:ascii="Times New Roman"/>
          <w:b w:val="false"/>
          <w:i w:val="false"/>
          <w:color w:val="000000"/>
          <w:sz w:val="28"/>
        </w:rPr>
        <w:t>
      5. Оқытуға жұмсаған шығандарды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кезеңінде, мүгедектігі бар баланың қайтыс болуы) төлемдер тиісті жағдайлар туындағаннан кейінгі айдан бастап тоқтатылады.</w:t>
      </w:r>
    </w:p>
    <w:bookmarkEnd w:id="13"/>
    <w:bookmarkStart w:name="z28" w:id="14"/>
    <w:p>
      <w:pPr>
        <w:spacing w:after="0"/>
        <w:ind w:left="0"/>
        <w:jc w:val="both"/>
      </w:pPr>
      <w:r>
        <w:rPr>
          <w:rFonts w:ascii="Times New Roman"/>
          <w:b w:val="false"/>
          <w:i w:val="false"/>
          <w:color w:val="000000"/>
          <w:sz w:val="28"/>
        </w:rPr>
        <w:t xml:space="preserve">
      6. Оқытуға жұмсалған шығындарды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 жеке басын сәйкестендіру үшін, жеке басын куәландыратын кұжаттың орнына қандас куәлігін ұсынады.</w:t>
      </w:r>
    </w:p>
    <w:bookmarkEnd w:id="14"/>
    <w:bookmarkStart w:name="z29" w:id="15"/>
    <w:p>
      <w:pPr>
        <w:spacing w:after="0"/>
        <w:ind w:left="0"/>
        <w:jc w:val="both"/>
      </w:pPr>
      <w:r>
        <w:rPr>
          <w:rFonts w:ascii="Times New Roman"/>
          <w:b w:val="false"/>
          <w:i w:val="false"/>
          <w:color w:val="000000"/>
          <w:sz w:val="28"/>
        </w:rPr>
        <w:t>
      7. Оқытуға жұмсалған шығындарды өндіріп алу мөлшері әр мүгедектігі бар балаға ай сайын сегіз айлық есептік көрсеткішке тең.</w:t>
      </w:r>
    </w:p>
    <w:bookmarkEnd w:id="15"/>
    <w:bookmarkStart w:name="z30" w:id="16"/>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