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4953" w14:textId="5ab4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әкімінің 2020 жылғы 17 наурыздағы № 1 "Жітіқара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Жітіқара ауданы әкімінің 2022 жылғы 15 қыркүйектегі № 1 шешімі. Қазақстан Республикасының Әділет министрлігінде 2022 жылғы 16 қыркүйекте № 29632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Жітіқара ауданы әкімінің "Жітіқара ауданының аумағында сайлау учаскелерін құру туралы" 2020 жылғы 17 наурыздағы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9035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Қостанай облысы Жітіқара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Жітіқара аудандық</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Жітіқара ауданының аумағындағы сайлау учаскелері</w:t>
      </w:r>
    </w:p>
    <w:bookmarkEnd w:id="8"/>
    <w:bookmarkStart w:name="z22" w:id="9"/>
    <w:p>
      <w:pPr>
        <w:spacing w:after="0"/>
        <w:ind w:left="0"/>
        <w:jc w:val="both"/>
      </w:pPr>
      <w:r>
        <w:rPr>
          <w:rFonts w:ascii="Times New Roman"/>
          <w:b w:val="false"/>
          <w:i w:val="false"/>
          <w:color w:val="000000"/>
          <w:sz w:val="28"/>
        </w:rPr>
        <w:t>
      № 360 сайлау учаскесі</w:t>
      </w:r>
    </w:p>
    <w:bookmarkEnd w:id="9"/>
    <w:bookmarkStart w:name="z23" w:id="10"/>
    <w:p>
      <w:pPr>
        <w:spacing w:after="0"/>
        <w:ind w:left="0"/>
        <w:jc w:val="both"/>
      </w:pPr>
      <w:r>
        <w:rPr>
          <w:rFonts w:ascii="Times New Roman"/>
          <w:b w:val="false"/>
          <w:i w:val="false"/>
          <w:color w:val="000000"/>
          <w:sz w:val="28"/>
        </w:rPr>
        <w:t>
      Орналасқан жері: Степной ауылы, Комсомольская көшесі, құрылыс 4А, Қостанай облысы әкімдігі білім басқармасының "Жітіқара ауданы білім бөлімінің Степной жалпы білім беретін мектебі" коммуналдық мемлекеттік мекемесінің ғимараты.</w:t>
      </w:r>
    </w:p>
    <w:bookmarkEnd w:id="10"/>
    <w:bookmarkStart w:name="z24" w:id="11"/>
    <w:p>
      <w:pPr>
        <w:spacing w:after="0"/>
        <w:ind w:left="0"/>
        <w:jc w:val="both"/>
      </w:pPr>
      <w:r>
        <w:rPr>
          <w:rFonts w:ascii="Times New Roman"/>
          <w:b w:val="false"/>
          <w:i w:val="false"/>
          <w:color w:val="000000"/>
          <w:sz w:val="28"/>
        </w:rPr>
        <w:t>
      Шекарасы: Степной ауылы.</w:t>
      </w:r>
    </w:p>
    <w:bookmarkEnd w:id="11"/>
    <w:bookmarkStart w:name="z25" w:id="12"/>
    <w:p>
      <w:pPr>
        <w:spacing w:after="0"/>
        <w:ind w:left="0"/>
        <w:jc w:val="both"/>
      </w:pPr>
      <w:r>
        <w:rPr>
          <w:rFonts w:ascii="Times New Roman"/>
          <w:b w:val="false"/>
          <w:i w:val="false"/>
          <w:color w:val="000000"/>
          <w:sz w:val="28"/>
        </w:rPr>
        <w:t>
      № 361 сайлау учаскесі</w:t>
      </w:r>
    </w:p>
    <w:bookmarkEnd w:id="12"/>
    <w:bookmarkStart w:name="z26" w:id="13"/>
    <w:p>
      <w:pPr>
        <w:spacing w:after="0"/>
        <w:ind w:left="0"/>
        <w:jc w:val="both"/>
      </w:pPr>
      <w:r>
        <w:rPr>
          <w:rFonts w:ascii="Times New Roman"/>
          <w:b w:val="false"/>
          <w:i w:val="false"/>
          <w:color w:val="000000"/>
          <w:sz w:val="28"/>
        </w:rPr>
        <w:t>
      Орналасқан жері: Тоқтаров ауылы, Школьная көшесі, құрылыс 1, Қостанай облысы әкімдігі білім басқармасының "Жітіқара ауданы білім бөлімінің Тоқтаров негізгі орта мектебі" коммуналдық мемлекеттік мекемесінің ғимараты.</w:t>
      </w:r>
    </w:p>
    <w:bookmarkEnd w:id="13"/>
    <w:bookmarkStart w:name="z27" w:id="14"/>
    <w:p>
      <w:pPr>
        <w:spacing w:after="0"/>
        <w:ind w:left="0"/>
        <w:jc w:val="both"/>
      </w:pPr>
      <w:r>
        <w:rPr>
          <w:rFonts w:ascii="Times New Roman"/>
          <w:b w:val="false"/>
          <w:i w:val="false"/>
          <w:color w:val="000000"/>
          <w:sz w:val="28"/>
        </w:rPr>
        <w:t>
      Шекарасы: Тоқтаров ауылы.</w:t>
      </w:r>
    </w:p>
    <w:bookmarkEnd w:id="14"/>
    <w:bookmarkStart w:name="z28" w:id="15"/>
    <w:p>
      <w:pPr>
        <w:spacing w:after="0"/>
        <w:ind w:left="0"/>
        <w:jc w:val="both"/>
      </w:pPr>
      <w:r>
        <w:rPr>
          <w:rFonts w:ascii="Times New Roman"/>
          <w:b w:val="false"/>
          <w:i w:val="false"/>
          <w:color w:val="000000"/>
          <w:sz w:val="28"/>
        </w:rPr>
        <w:t>
      № 362 сайлау учаскесі</w:t>
      </w:r>
    </w:p>
    <w:bookmarkEnd w:id="15"/>
    <w:bookmarkStart w:name="z29" w:id="16"/>
    <w:p>
      <w:pPr>
        <w:spacing w:after="0"/>
        <w:ind w:left="0"/>
        <w:jc w:val="both"/>
      </w:pPr>
      <w:r>
        <w:rPr>
          <w:rFonts w:ascii="Times New Roman"/>
          <w:b w:val="false"/>
          <w:i w:val="false"/>
          <w:color w:val="000000"/>
          <w:sz w:val="28"/>
        </w:rPr>
        <w:t>
      Орналасқан жері: Львов ауылы, Токовская көшесі, құрылыс 5, "Львовский колос" жауапкершілігі шектеулі серіктестігінің ғимараты.</w:t>
      </w:r>
    </w:p>
    <w:bookmarkEnd w:id="16"/>
    <w:bookmarkStart w:name="z30" w:id="17"/>
    <w:p>
      <w:pPr>
        <w:spacing w:after="0"/>
        <w:ind w:left="0"/>
        <w:jc w:val="both"/>
      </w:pPr>
      <w:r>
        <w:rPr>
          <w:rFonts w:ascii="Times New Roman"/>
          <w:b w:val="false"/>
          <w:i w:val="false"/>
          <w:color w:val="000000"/>
          <w:sz w:val="28"/>
        </w:rPr>
        <w:t>
      Шекарасы: Львов ауылы.</w:t>
      </w:r>
    </w:p>
    <w:bookmarkEnd w:id="17"/>
    <w:bookmarkStart w:name="z31" w:id="18"/>
    <w:p>
      <w:pPr>
        <w:spacing w:after="0"/>
        <w:ind w:left="0"/>
        <w:jc w:val="both"/>
      </w:pPr>
      <w:r>
        <w:rPr>
          <w:rFonts w:ascii="Times New Roman"/>
          <w:b w:val="false"/>
          <w:i w:val="false"/>
          <w:color w:val="000000"/>
          <w:sz w:val="28"/>
        </w:rPr>
        <w:t>
      № 363 сайлау учаскесі</w:t>
      </w:r>
    </w:p>
    <w:bookmarkEnd w:id="18"/>
    <w:bookmarkStart w:name="z32" w:id="19"/>
    <w:p>
      <w:pPr>
        <w:spacing w:after="0"/>
        <w:ind w:left="0"/>
        <w:jc w:val="both"/>
      </w:pPr>
      <w:r>
        <w:rPr>
          <w:rFonts w:ascii="Times New Roman"/>
          <w:b w:val="false"/>
          <w:i w:val="false"/>
          <w:color w:val="000000"/>
          <w:sz w:val="28"/>
        </w:rPr>
        <w:t>
      Орналасқан жері: Чайковский ауылы, Школьная көшесі, 35, Қостанай облысы әкімдігі білім басқармасының "Жітіқара ауданы білім бөлімінің Чайковск жалпы білім беретін мектебі" коммуналдық мемлекеттік мекемесінің ғимараты.</w:t>
      </w:r>
    </w:p>
    <w:bookmarkEnd w:id="19"/>
    <w:bookmarkStart w:name="z33" w:id="20"/>
    <w:p>
      <w:pPr>
        <w:spacing w:after="0"/>
        <w:ind w:left="0"/>
        <w:jc w:val="both"/>
      </w:pPr>
      <w:r>
        <w:rPr>
          <w:rFonts w:ascii="Times New Roman"/>
          <w:b w:val="false"/>
          <w:i w:val="false"/>
          <w:color w:val="000000"/>
          <w:sz w:val="28"/>
        </w:rPr>
        <w:t>
      Шекарасы: Чайковский ауылы.</w:t>
      </w:r>
    </w:p>
    <w:bookmarkEnd w:id="20"/>
    <w:bookmarkStart w:name="z34" w:id="21"/>
    <w:p>
      <w:pPr>
        <w:spacing w:after="0"/>
        <w:ind w:left="0"/>
        <w:jc w:val="both"/>
      </w:pPr>
      <w:r>
        <w:rPr>
          <w:rFonts w:ascii="Times New Roman"/>
          <w:b w:val="false"/>
          <w:i w:val="false"/>
          <w:color w:val="000000"/>
          <w:sz w:val="28"/>
        </w:rPr>
        <w:t>
      № 364 сайлау учаскесі</w:t>
      </w:r>
    </w:p>
    <w:bookmarkEnd w:id="21"/>
    <w:bookmarkStart w:name="z35" w:id="22"/>
    <w:p>
      <w:pPr>
        <w:spacing w:after="0"/>
        <w:ind w:left="0"/>
        <w:jc w:val="both"/>
      </w:pPr>
      <w:r>
        <w:rPr>
          <w:rFonts w:ascii="Times New Roman"/>
          <w:b w:val="false"/>
          <w:i w:val="false"/>
          <w:color w:val="000000"/>
          <w:sz w:val="28"/>
        </w:rPr>
        <w:t>
      Орналасқан жері: Шевченковка ауылы, Советская көшесі, құрылыс 15, "Жітіқара ауданының Большевик ауылдық округі әкімінің аппараты" мемлекеттік мекемесінің ғимараты.</w:t>
      </w:r>
    </w:p>
    <w:bookmarkEnd w:id="22"/>
    <w:bookmarkStart w:name="z36" w:id="23"/>
    <w:p>
      <w:pPr>
        <w:spacing w:after="0"/>
        <w:ind w:left="0"/>
        <w:jc w:val="both"/>
      </w:pPr>
      <w:r>
        <w:rPr>
          <w:rFonts w:ascii="Times New Roman"/>
          <w:b w:val="false"/>
          <w:i w:val="false"/>
          <w:color w:val="000000"/>
          <w:sz w:val="28"/>
        </w:rPr>
        <w:t>
      Шекарасы: Шевченковка ауылы.</w:t>
      </w:r>
    </w:p>
    <w:bookmarkEnd w:id="23"/>
    <w:bookmarkStart w:name="z37" w:id="24"/>
    <w:p>
      <w:pPr>
        <w:spacing w:after="0"/>
        <w:ind w:left="0"/>
        <w:jc w:val="both"/>
      </w:pPr>
      <w:r>
        <w:rPr>
          <w:rFonts w:ascii="Times New Roman"/>
          <w:b w:val="false"/>
          <w:i w:val="false"/>
          <w:color w:val="000000"/>
          <w:sz w:val="28"/>
        </w:rPr>
        <w:t>
      № 365 сайлау учаскесі</w:t>
      </w:r>
    </w:p>
    <w:bookmarkEnd w:id="24"/>
    <w:bookmarkStart w:name="z38" w:id="25"/>
    <w:p>
      <w:pPr>
        <w:spacing w:after="0"/>
        <w:ind w:left="0"/>
        <w:jc w:val="both"/>
      </w:pPr>
      <w:r>
        <w:rPr>
          <w:rFonts w:ascii="Times New Roman"/>
          <w:b w:val="false"/>
          <w:i w:val="false"/>
          <w:color w:val="000000"/>
          <w:sz w:val="28"/>
        </w:rPr>
        <w:t>
      Орналасқан жері: Пригородный ауылы, Жангелдин көшесі, құрылыс 14, Қостанай облысы әкімдігі білім басқармасының "Жітіқара ауданы білім бөлімінің Станция негізгі орта мектебі" коммуналдық мемлекеттік мекемесінің ғимараты.</w:t>
      </w:r>
    </w:p>
    <w:bookmarkEnd w:id="25"/>
    <w:bookmarkStart w:name="z39" w:id="26"/>
    <w:p>
      <w:pPr>
        <w:spacing w:after="0"/>
        <w:ind w:left="0"/>
        <w:jc w:val="both"/>
      </w:pPr>
      <w:r>
        <w:rPr>
          <w:rFonts w:ascii="Times New Roman"/>
          <w:b w:val="false"/>
          <w:i w:val="false"/>
          <w:color w:val="000000"/>
          <w:sz w:val="28"/>
        </w:rPr>
        <w:t>
      Шекарасы: Пригородный ауылы, Мир көшесі, Монтерская көшесі, Жақсы көшесі, Жангелдин көшесі, Орджоникидзе көшесі, Станционная көшесі, Вокзальная көшесі.</w:t>
      </w:r>
    </w:p>
    <w:bookmarkEnd w:id="26"/>
    <w:bookmarkStart w:name="z40" w:id="27"/>
    <w:p>
      <w:pPr>
        <w:spacing w:after="0"/>
        <w:ind w:left="0"/>
        <w:jc w:val="both"/>
      </w:pPr>
      <w:r>
        <w:rPr>
          <w:rFonts w:ascii="Times New Roman"/>
          <w:b w:val="false"/>
          <w:i w:val="false"/>
          <w:color w:val="000000"/>
          <w:sz w:val="28"/>
        </w:rPr>
        <w:t>
      № 366 сайлау учаскесі</w:t>
      </w:r>
    </w:p>
    <w:bookmarkEnd w:id="27"/>
    <w:bookmarkStart w:name="z41" w:id="28"/>
    <w:p>
      <w:pPr>
        <w:spacing w:after="0"/>
        <w:ind w:left="0"/>
        <w:jc w:val="both"/>
      </w:pPr>
      <w:r>
        <w:rPr>
          <w:rFonts w:ascii="Times New Roman"/>
          <w:b w:val="false"/>
          <w:i w:val="false"/>
          <w:color w:val="000000"/>
          <w:sz w:val="28"/>
        </w:rPr>
        <w:t>
      Орналасқан жері: Пригородный ауылы, 40 лет Победы көшесі, құрылыс 1, Қостанай облысы әкімдігі білім басқармасының "Жітіқара ауданы білім бөлімінің Пригородный жалпы білім беретін мектебі" коммуналдық мемлекеттік мекемесінің ғимараты.</w:t>
      </w:r>
    </w:p>
    <w:bookmarkEnd w:id="28"/>
    <w:bookmarkStart w:name="z42" w:id="29"/>
    <w:p>
      <w:pPr>
        <w:spacing w:after="0"/>
        <w:ind w:left="0"/>
        <w:jc w:val="both"/>
      </w:pPr>
      <w:r>
        <w:rPr>
          <w:rFonts w:ascii="Times New Roman"/>
          <w:b w:val="false"/>
          <w:i w:val="false"/>
          <w:color w:val="000000"/>
          <w:sz w:val="28"/>
        </w:rPr>
        <w:t>
      Шекарасы: Пригородный ауылы, Титов көшесі, Химиков көшесі, 1 Май көшесі, Алтынсарин көшесі, Достоевский көшесі, Плеханов көшесі, Волынов көшесі, Бейбітшілік көшесі, Дорожная көшесі, Жеңістің 40 жылдығы көшесі, Дачная көшесі, Герцен көшесі, Баймағамбетов көшесі, Целинная көшесі, Толстой көшесі, Молодежная көшесі, ВЛКСМ 50 жыл көшесі, Жданов көшесі, Колесниченко көшесі, Автомобилистов көшесі, Куйбышев көшесі, Энгельс көшесі, Степная көшесі, Строителей көшесі, Фестивальная көшесі, Транспортная көшесі, Элеваторная көшесі.</w:t>
      </w:r>
    </w:p>
    <w:bookmarkEnd w:id="29"/>
    <w:bookmarkStart w:name="z43" w:id="30"/>
    <w:p>
      <w:pPr>
        <w:spacing w:after="0"/>
        <w:ind w:left="0"/>
        <w:jc w:val="both"/>
      </w:pPr>
      <w:r>
        <w:rPr>
          <w:rFonts w:ascii="Times New Roman"/>
          <w:b w:val="false"/>
          <w:i w:val="false"/>
          <w:color w:val="000000"/>
          <w:sz w:val="28"/>
        </w:rPr>
        <w:t>
      № 367 сайлау учаскесі</w:t>
      </w:r>
    </w:p>
    <w:bookmarkEnd w:id="30"/>
    <w:bookmarkStart w:name="z44" w:id="31"/>
    <w:p>
      <w:pPr>
        <w:spacing w:after="0"/>
        <w:ind w:left="0"/>
        <w:jc w:val="both"/>
      </w:pPr>
      <w:r>
        <w:rPr>
          <w:rFonts w:ascii="Times New Roman"/>
          <w:b w:val="false"/>
          <w:i w:val="false"/>
          <w:color w:val="000000"/>
          <w:sz w:val="28"/>
        </w:rPr>
        <w:t>
      Орналасқан жері: Ырсай ауылы, Школьная көшесі, құрылыс 19, Қостанай облысы әкімдігі білім басқармасының "Жітіқара ауданы білім бөлімінің Ырсай негізгі орта мектебі" коммуналдық мемлекеттік мекемесінің ғимараты.</w:t>
      </w:r>
    </w:p>
    <w:bookmarkEnd w:id="31"/>
    <w:bookmarkStart w:name="z45" w:id="32"/>
    <w:p>
      <w:pPr>
        <w:spacing w:after="0"/>
        <w:ind w:left="0"/>
        <w:jc w:val="both"/>
      </w:pPr>
      <w:r>
        <w:rPr>
          <w:rFonts w:ascii="Times New Roman"/>
          <w:b w:val="false"/>
          <w:i w:val="false"/>
          <w:color w:val="000000"/>
          <w:sz w:val="28"/>
        </w:rPr>
        <w:t>
      Шекарасы: Ырсай ауылы.</w:t>
      </w:r>
    </w:p>
    <w:bookmarkEnd w:id="32"/>
    <w:bookmarkStart w:name="z46" w:id="33"/>
    <w:p>
      <w:pPr>
        <w:spacing w:after="0"/>
        <w:ind w:left="0"/>
        <w:jc w:val="both"/>
      </w:pPr>
      <w:r>
        <w:rPr>
          <w:rFonts w:ascii="Times New Roman"/>
          <w:b w:val="false"/>
          <w:i w:val="false"/>
          <w:color w:val="000000"/>
          <w:sz w:val="28"/>
        </w:rPr>
        <w:t>
      № 368 сайлау учаскесі</w:t>
      </w:r>
    </w:p>
    <w:bookmarkEnd w:id="33"/>
    <w:bookmarkStart w:name="z47" w:id="34"/>
    <w:p>
      <w:pPr>
        <w:spacing w:after="0"/>
        <w:ind w:left="0"/>
        <w:jc w:val="both"/>
      </w:pPr>
      <w:r>
        <w:rPr>
          <w:rFonts w:ascii="Times New Roman"/>
          <w:b w:val="false"/>
          <w:i w:val="false"/>
          <w:color w:val="000000"/>
          <w:sz w:val="28"/>
        </w:rPr>
        <w:t>
      Орналасқан жері: Жітіқара қаласы, 6 шағын ауданы, құрылыс 32, Қостанай облысы әкімдігі білім басқармасының "Жітіқара ауданы білім бөлімінің № 12 жалпы білім беретін мектебі" коммуналдық мемлекеттік мекемесінің ғимараты.</w:t>
      </w:r>
    </w:p>
    <w:bookmarkEnd w:id="34"/>
    <w:bookmarkStart w:name="z48" w:id="35"/>
    <w:p>
      <w:pPr>
        <w:spacing w:after="0"/>
        <w:ind w:left="0"/>
        <w:jc w:val="both"/>
      </w:pPr>
      <w:r>
        <w:rPr>
          <w:rFonts w:ascii="Times New Roman"/>
          <w:b w:val="false"/>
          <w:i w:val="false"/>
          <w:color w:val="000000"/>
          <w:sz w:val="28"/>
        </w:rPr>
        <w:t>
      Шекарасы:Жітіқара қаласы, 6 шағын ауданы, № 1, 2, 3, 3А, 4, 5, 6, 7, 8, 9, 10, 10А, 11, 12, 13, 14 үйлер.</w:t>
      </w:r>
    </w:p>
    <w:bookmarkEnd w:id="35"/>
    <w:bookmarkStart w:name="z49" w:id="36"/>
    <w:p>
      <w:pPr>
        <w:spacing w:after="0"/>
        <w:ind w:left="0"/>
        <w:jc w:val="both"/>
      </w:pPr>
      <w:r>
        <w:rPr>
          <w:rFonts w:ascii="Times New Roman"/>
          <w:b w:val="false"/>
          <w:i w:val="false"/>
          <w:color w:val="000000"/>
          <w:sz w:val="28"/>
        </w:rPr>
        <w:t>
      № 369 сайлау учаскесі</w:t>
      </w:r>
    </w:p>
    <w:bookmarkEnd w:id="36"/>
    <w:bookmarkStart w:name="z50" w:id="37"/>
    <w:p>
      <w:pPr>
        <w:spacing w:after="0"/>
        <w:ind w:left="0"/>
        <w:jc w:val="both"/>
      </w:pPr>
      <w:r>
        <w:rPr>
          <w:rFonts w:ascii="Times New Roman"/>
          <w:b w:val="false"/>
          <w:i w:val="false"/>
          <w:color w:val="000000"/>
          <w:sz w:val="28"/>
        </w:rPr>
        <w:t>
      Орналасқан жері: Жітіқара қаласы, 6 шағын ауданы, құрылыс 54, Қостанай облысы әкімдігі білім басқармасының "Жітіқара политехникалық колледжі" коммуналдық мемлекеттік қазыналық кәсіпорнының ғимараты.</w:t>
      </w:r>
    </w:p>
    <w:bookmarkEnd w:id="37"/>
    <w:bookmarkStart w:name="z51" w:id="38"/>
    <w:p>
      <w:pPr>
        <w:spacing w:after="0"/>
        <w:ind w:left="0"/>
        <w:jc w:val="both"/>
      </w:pPr>
      <w:r>
        <w:rPr>
          <w:rFonts w:ascii="Times New Roman"/>
          <w:b w:val="false"/>
          <w:i w:val="false"/>
          <w:color w:val="000000"/>
          <w:sz w:val="28"/>
        </w:rPr>
        <w:t>
      Шекарасы: Жітіқара қаласы, 6 шағын ауданы, 22, 23, 24, 25, 26, 51/1, 61, 61А, 61 Г, 62, 63 үйлер; 11 шағын ауданы, 22, 24, 25, 27, 28, 29, 30 үйлер.</w:t>
      </w:r>
    </w:p>
    <w:bookmarkEnd w:id="38"/>
    <w:bookmarkStart w:name="z52" w:id="39"/>
    <w:p>
      <w:pPr>
        <w:spacing w:after="0"/>
        <w:ind w:left="0"/>
        <w:jc w:val="both"/>
      </w:pPr>
      <w:r>
        <w:rPr>
          <w:rFonts w:ascii="Times New Roman"/>
          <w:b w:val="false"/>
          <w:i w:val="false"/>
          <w:color w:val="000000"/>
          <w:sz w:val="28"/>
        </w:rPr>
        <w:t>
      № 370 сайлау учаскесі</w:t>
      </w:r>
    </w:p>
    <w:bookmarkEnd w:id="39"/>
    <w:bookmarkStart w:name="z53" w:id="40"/>
    <w:p>
      <w:pPr>
        <w:spacing w:after="0"/>
        <w:ind w:left="0"/>
        <w:jc w:val="both"/>
      </w:pPr>
      <w:r>
        <w:rPr>
          <w:rFonts w:ascii="Times New Roman"/>
          <w:b w:val="false"/>
          <w:i w:val="false"/>
          <w:color w:val="000000"/>
          <w:sz w:val="28"/>
        </w:rPr>
        <w:t>
      Орналасқан жері: Жітіқара қаласы, Ахмет Байтұрсынов көшесі, құрылыс 25, Қостанай облысы әкімдігі білім басқармасының "Жітіқара ауданы білім бөлімінің гимназиясы" коммуналдық мемлекеттік мекемесінің ғимараты.</w:t>
      </w:r>
    </w:p>
    <w:bookmarkEnd w:id="40"/>
    <w:bookmarkStart w:name="z54" w:id="41"/>
    <w:p>
      <w:pPr>
        <w:spacing w:after="0"/>
        <w:ind w:left="0"/>
        <w:jc w:val="both"/>
      </w:pPr>
      <w:r>
        <w:rPr>
          <w:rFonts w:ascii="Times New Roman"/>
          <w:b w:val="false"/>
          <w:i w:val="false"/>
          <w:color w:val="000000"/>
          <w:sz w:val="28"/>
        </w:rPr>
        <w:t>
      Шекарасы: Жітіқара қаласы, Кеңсай шағын ауданы, № 1, 5, 5А, 6, 8, 9, 13, 15, 17, 18, 18Б, 19, 20, 25, 28, 35, 40, 40А, 42, 43А, 44, 45, 46, 48, 48А, 48Б, 49, 49А, 49Б, 50Б, 51, 51А, 51Б, 59А, 60Б, 114, 115, 116, 122, 144, 151, 156, 171, 175, 176 үйлер; 7 шағын ауданы, № 1, 2, 3, 4, 5, 5А, 6, 7, 8, 10, 15, 16, 17, 18, 19, 20, 21, 22, 24, 58 үйлер.</w:t>
      </w:r>
    </w:p>
    <w:bookmarkEnd w:id="41"/>
    <w:bookmarkStart w:name="z55" w:id="42"/>
    <w:p>
      <w:pPr>
        <w:spacing w:after="0"/>
        <w:ind w:left="0"/>
        <w:jc w:val="both"/>
      </w:pPr>
      <w:r>
        <w:rPr>
          <w:rFonts w:ascii="Times New Roman"/>
          <w:b w:val="false"/>
          <w:i w:val="false"/>
          <w:color w:val="000000"/>
          <w:sz w:val="28"/>
        </w:rPr>
        <w:t>
      № 371 сайлау учаскесі</w:t>
      </w:r>
    </w:p>
    <w:bookmarkEnd w:id="42"/>
    <w:bookmarkStart w:name="z56" w:id="43"/>
    <w:p>
      <w:pPr>
        <w:spacing w:after="0"/>
        <w:ind w:left="0"/>
        <w:jc w:val="both"/>
      </w:pPr>
      <w:r>
        <w:rPr>
          <w:rFonts w:ascii="Times New Roman"/>
          <w:b w:val="false"/>
          <w:i w:val="false"/>
          <w:color w:val="000000"/>
          <w:sz w:val="28"/>
        </w:rPr>
        <w:t>
      Орналасқан жері: Жітіқара қаласы, 11 шағын ауданы, құрылыс 35, Қостанай облысы әкімдігі білім басқармасының "Жітіқара ауданы білім бөлімінің № 3 мектеп-лицейі" коммуналдық мемлекеттік мекемесінің ғимараты.</w:t>
      </w:r>
    </w:p>
    <w:bookmarkEnd w:id="43"/>
    <w:bookmarkStart w:name="z57" w:id="44"/>
    <w:p>
      <w:pPr>
        <w:spacing w:after="0"/>
        <w:ind w:left="0"/>
        <w:jc w:val="both"/>
      </w:pPr>
      <w:r>
        <w:rPr>
          <w:rFonts w:ascii="Times New Roman"/>
          <w:b w:val="false"/>
          <w:i w:val="false"/>
          <w:color w:val="000000"/>
          <w:sz w:val="28"/>
        </w:rPr>
        <w:t>
      Шекарасы: Жітіқара қаласы, Айнабұлақ шағын ауданы,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 үйлер; Ахмет Байтұрсынов көшесі, № 1, 1А, 1Б, 2, 3, 4, 5, 6, 7, 8, 9, 10, 11, 12, 13, 14, 15, 17, 18, 18/2, 25, 60 үйлер; Дружба шағын ауданы, № 1А, 3, 4, 5, 6, 7, 8, 9, 10, 13, 14, 17, 18, 19, 21, 58 үйлер; 11 шағын ауданы, 1, 2, 3, 4, 5, 6, 6А, 7, 8, 31, 32, 33, 34, 36, 37, 38, 39, 40, 41, 42, 43, 44, 45, 46, 47, 48, 49, 50, 51, 52, 53, 54, 56 үйлер.</w:t>
      </w:r>
    </w:p>
    <w:bookmarkEnd w:id="44"/>
    <w:bookmarkStart w:name="z58" w:id="45"/>
    <w:p>
      <w:pPr>
        <w:spacing w:after="0"/>
        <w:ind w:left="0"/>
        <w:jc w:val="both"/>
      </w:pPr>
      <w:r>
        <w:rPr>
          <w:rFonts w:ascii="Times New Roman"/>
          <w:b w:val="false"/>
          <w:i w:val="false"/>
          <w:color w:val="000000"/>
          <w:sz w:val="28"/>
        </w:rPr>
        <w:t>
      № 372 сайлау учаскесі</w:t>
      </w:r>
    </w:p>
    <w:bookmarkEnd w:id="45"/>
    <w:bookmarkStart w:name="z59" w:id="46"/>
    <w:p>
      <w:pPr>
        <w:spacing w:after="0"/>
        <w:ind w:left="0"/>
        <w:jc w:val="both"/>
      </w:pPr>
      <w:r>
        <w:rPr>
          <w:rFonts w:ascii="Times New Roman"/>
          <w:b w:val="false"/>
          <w:i w:val="false"/>
          <w:color w:val="000000"/>
          <w:sz w:val="28"/>
        </w:rPr>
        <w:t>
      Орналасқан жері: Жітіқара қаласы, 5 шағын ауданы, құрылыс 14Б, Қостанай облысы әкімдігі білім басқармасының "Жітіқара ауданы білім бөлімінің Мұса Шожанов атындағы № 2 жалпы білім беретін мектебі" коммуналдық мемлекеттік мекемесінің ғимараты.</w:t>
      </w:r>
    </w:p>
    <w:bookmarkEnd w:id="46"/>
    <w:bookmarkStart w:name="z60" w:id="47"/>
    <w:p>
      <w:pPr>
        <w:spacing w:after="0"/>
        <w:ind w:left="0"/>
        <w:jc w:val="both"/>
      </w:pPr>
      <w:r>
        <w:rPr>
          <w:rFonts w:ascii="Times New Roman"/>
          <w:b w:val="false"/>
          <w:i w:val="false"/>
          <w:color w:val="000000"/>
          <w:sz w:val="28"/>
        </w:rPr>
        <w:t>
      Шекарасы: Жітіқара қаласы, Зинатулла Зулхаиров көшесі, № 1, 2, 3, 4, 5, 6, 8, 9, 10, 12, 14, 15, 16, 17, 18, 19, 20, 21, 23, 24, 25, 26, 27, 28, 30, 31, 32, 33, 34, 35, 39, 40, 43, 44, 45, 46, 47, 48, 50, 51, 52, 52А, 54, 55, 56, 57, 59, 59А, 61, 83, 100 үйлер; Әуежай ауданы көшесі, № 1 үй; 5в шағын ауданы, № 1, 2, 3, 4, 5, 6, 7, 8, 9, 10, 11А, 12, 13, 15, 19, 20, 20А, 20Б, 21, 101, 106А, 109, 111, 112, 113, 113А, 121, 138, 140, 142, 143, 144, 145 үйлер; 5 шағын ауданы, № 108, 109, 111, 111Б, 112, 113, 114, 116, 116А, 121, 138, 144, 392 үйлер.</w:t>
      </w:r>
    </w:p>
    <w:bookmarkEnd w:id="47"/>
    <w:bookmarkStart w:name="z61" w:id="48"/>
    <w:p>
      <w:pPr>
        <w:spacing w:after="0"/>
        <w:ind w:left="0"/>
        <w:jc w:val="both"/>
      </w:pPr>
      <w:r>
        <w:rPr>
          <w:rFonts w:ascii="Times New Roman"/>
          <w:b w:val="false"/>
          <w:i w:val="false"/>
          <w:color w:val="000000"/>
          <w:sz w:val="28"/>
        </w:rPr>
        <w:t>
      № 373 сайлау учаскесі</w:t>
      </w:r>
    </w:p>
    <w:bookmarkEnd w:id="48"/>
    <w:bookmarkStart w:name="z62" w:id="49"/>
    <w:p>
      <w:pPr>
        <w:spacing w:after="0"/>
        <w:ind w:left="0"/>
        <w:jc w:val="both"/>
      </w:pPr>
      <w:r>
        <w:rPr>
          <w:rFonts w:ascii="Times New Roman"/>
          <w:b w:val="false"/>
          <w:i w:val="false"/>
          <w:color w:val="000000"/>
          <w:sz w:val="28"/>
        </w:rPr>
        <w:t>
      Орналасқан жері: Жітіқара қаласы, Школьная көшесі, құрылыс 23, Қостанай облысы әкімдігі білім басқармасының "Жітіқара ауданы білім бөлімінің № 1 негізгі орта мектебі" коммуналдық мемлекеттік мекемесінің ғимараты.</w:t>
      </w:r>
    </w:p>
    <w:bookmarkEnd w:id="49"/>
    <w:bookmarkStart w:name="z63" w:id="50"/>
    <w:p>
      <w:pPr>
        <w:spacing w:after="0"/>
        <w:ind w:left="0"/>
        <w:jc w:val="both"/>
      </w:pPr>
      <w:r>
        <w:rPr>
          <w:rFonts w:ascii="Times New Roman"/>
          <w:b w:val="false"/>
          <w:i w:val="false"/>
          <w:color w:val="000000"/>
          <w:sz w:val="28"/>
        </w:rPr>
        <w:t>
      Шекарасы: Жітіқара қаласы, Асбестовая көшесі, № 1, 2, 3, 4, 5, 6, 7, 8, 9, 10, 11, 12, 13, 14, 16, 63 үйлер; Буровиков көшесі, № 1, 2, 3, 4, 5, 6, 7, 8, 9, 10, 11, 12, 13, 14, 15, 16, 17, 18, 19, 20, 21, 22, 23, 24, 25, 26 үйлер; Геологтар көшесі, № 1, 2, 3, 4, 5, 6, 7, 8, 9, 10, 11, 12, 13, 14, 15, 16, 17, 18, 19, 20, 21, 22, 23, 24, 26 үйлер; Шахтерлер көшесі, № 1, 2, 3, 4, 5, 6, 7, 8, 10, 12, 13, 14, 15, 16, 17, 19, 19/1, 19/2, 20, 21, 22, 23, 24, 25, 26, 28, 30, 32, 34, 58 үйлер; ВЛКСМ 30 жыл көшесі, № 1, 2, 3, 4, 5, 6, 7, 8, 9, 13, 15, 16, 17, 21, 22, 23, 24, 25, 26, 27, 28, 29, 30, 31, 32, 33, 34, 36, 37, 38, 39, 40, 86 үйлер; Парковая көшесі, № 3, 5, 6, 7, 8, 9, 14,16, 17, 18, 19, 20, 21, 24, 25, 26, 29, 30, 31, 32, 34, 35, 36, 37, 39, 42, 43, 44, 47, 48, 49, 51, 52, 53, 60, 76 үйлер; Октябрьская көшесі, № 1, 3, 4, 4А, 6, 7, 8, 9, 10, 12, 13, 14, 17, 18, 19, 21, 21А, 22, 23, 26, 28, 30, 32, 34, 36, 38, 40, 42, 44, 48, 50, 55, 56, 58 үйлер; Советская көшесі, № 5, 6, 6А, 7, 8, 10, 12, 13, 14, 16, 19, 22, 23, 25, 27, 28, 29, 30, 32, 33, 34, 38, 40 үйлер; Школьная көшесі, № 1, 2, 4, 6, 7, 8, 9, 11, 13, 14, 15, 17, 18, 19, 20, 22, 24, 26, 28, 29, 30, 31, 32, 33, 34, 35, 37, 38, 40, 41, 42, 44, 45, 47 үйлер; Строителей көшесі, № 1, 2, 4, 4А, 5, 6, 7, 8, 9, 10, 11, 12, 13, 14, 15, 16, 17, 18, 19, 20, 21, 22, 23, 24, 24/1, 25, 26, 28, 30, 32, 34, 35, 36, 37, 38, 39, 39А, 40, 42, 49, 53, 54, 55, 798 үйлер; Қазақстанның 40 жылдығы көшесі, № 1, 2, 3, 4, 5, 7, 8, 9, 10, 11, 12, 13, 14, 15, 16, 17, 18, 20, 22, 42 үйлер; Горная көшесі, № 3, 4, 5, 6, 7, 10, 11, 12, 13, 14, 16А, 17, 18, 20, 26, 30, 38 үйлер; Клубная көшесі, № 1, 2, 3, 4, 5, 6, 8, 14, 15, 16, 18, 20, 23, 25, 26, 28, 30, 31, 32, 36, 38, 39, 40, 42, 44, 45, 46, 48, 50, 52, 54, 60, 108 үйлер; Приречная көшесі, № 4, 5 үйлер; Рабоче-крестьянская көшесі, № 1, 3, 5, 6, 7, 9, 11, 12, 15, 17, 18, 20, 21, 26, 28, 31, 35, 36, 38, 42 үйлер; Красногвардейская көшесі, № 1, 2, 3, 5, 6, 8, 9, 10, 11, 12, 13, 17, 18, 21, 23, 24, 25, 26, 27, 29, 30, 33, 37, 38, 39, 41, 43, 45, 46, 51, 53, 54, 56, 57, 59, 61, 65 үйлер; Металлургтер көшесі, № 1, 2, 3, 4, 5, 6, 7, 8, 9, 10, 12, 13, 14, 16, 18, 21, 22, 23, 24, 25, 26, 33, 35, 39, 43, 47, 49, 51, 53 үйлер; Жамбыл көшесі, № 1, 2А, 4, 7, 11, 13, 16, 22, 23, 24, 25, 26, 27 үйлер; 8 наурыз көшесі, № 1, 2, 3, 5, 7, 9, 10, 11, 12, 13, 14, 15, 16, 17, 18, 20, 24, 26, 28, 30, 32, 42, 44, 48, 50 үйлер; Амангелді көшесі, № 2, 3, 4, 5, 6, 7, 9, 10, 11, 12, 13, 15, 16, 17, 18, 19, 20, 21, 24, 26, 27, 29, 30, 31, 32, 33, 34, 35, 37, 38, 39, 41, 43, 45, 49 үйлер; Кирзавод көшесі, № 2, 3, 4, 5, 6, 7, 8, 11, 12, 13, 14, 15, 16, 17, 18, 19, 20, 21, 22, 24, 25, 29, 30, 31, 32, 34, 36, 37, 38, 39, 40, 42, 45, 47, 49, 50, 51, 52, 54, 55, 56, 58, 59, 60, 61, 62, 63, 64, 65, 66, 68, 69, 70, 71 үйлер.</w:t>
      </w:r>
    </w:p>
    <w:bookmarkEnd w:id="50"/>
    <w:bookmarkStart w:name="z64" w:id="51"/>
    <w:p>
      <w:pPr>
        <w:spacing w:after="0"/>
        <w:ind w:left="0"/>
        <w:jc w:val="both"/>
      </w:pPr>
      <w:r>
        <w:rPr>
          <w:rFonts w:ascii="Times New Roman"/>
          <w:b w:val="false"/>
          <w:i w:val="false"/>
          <w:color w:val="000000"/>
          <w:sz w:val="28"/>
        </w:rPr>
        <w:t>
      № 374 сайлау учаскесі</w:t>
      </w:r>
    </w:p>
    <w:bookmarkEnd w:id="51"/>
    <w:bookmarkStart w:name="z65" w:id="52"/>
    <w:p>
      <w:pPr>
        <w:spacing w:after="0"/>
        <w:ind w:left="0"/>
        <w:jc w:val="both"/>
      </w:pPr>
      <w:r>
        <w:rPr>
          <w:rFonts w:ascii="Times New Roman"/>
          <w:b w:val="false"/>
          <w:i w:val="false"/>
          <w:color w:val="000000"/>
          <w:sz w:val="28"/>
        </w:rPr>
        <w:t>
      Орналасқан жері: Жітіқара қаласы, 6 шағын ауданы, 66 үй, "Жітіқара ауданы әкімдігінің мәдениет және тілдерді дамыту бөлімі" мемлекеттік мекемесінің "Аудандық мәдениет сарайы" мемлекеттік коммуналдық қазыналық кәсіпорнының ғимараты.</w:t>
      </w:r>
    </w:p>
    <w:bookmarkEnd w:id="52"/>
    <w:bookmarkStart w:name="z66" w:id="53"/>
    <w:p>
      <w:pPr>
        <w:spacing w:after="0"/>
        <w:ind w:left="0"/>
        <w:jc w:val="both"/>
      </w:pPr>
      <w:r>
        <w:rPr>
          <w:rFonts w:ascii="Times New Roman"/>
          <w:b w:val="false"/>
          <w:i w:val="false"/>
          <w:color w:val="000000"/>
          <w:sz w:val="28"/>
        </w:rPr>
        <w:t>
      Шекарасы: Жітіқара қаласы, 6 шағын ауданы, № 15, 16, 17, 18, 19, 20, 21,69,70 үйлер; 4 шағын ауданы, № 1, 2, 3, 6, 7, 8, 12, 13 үйлер.</w:t>
      </w:r>
    </w:p>
    <w:bookmarkEnd w:id="53"/>
    <w:bookmarkStart w:name="z67" w:id="54"/>
    <w:p>
      <w:pPr>
        <w:spacing w:after="0"/>
        <w:ind w:left="0"/>
        <w:jc w:val="both"/>
      </w:pPr>
      <w:r>
        <w:rPr>
          <w:rFonts w:ascii="Times New Roman"/>
          <w:b w:val="false"/>
          <w:i w:val="false"/>
          <w:color w:val="000000"/>
          <w:sz w:val="28"/>
        </w:rPr>
        <w:t>
      № 375 сайлау учаскесі</w:t>
      </w:r>
    </w:p>
    <w:bookmarkEnd w:id="54"/>
    <w:bookmarkStart w:name="z68" w:id="55"/>
    <w:p>
      <w:pPr>
        <w:spacing w:after="0"/>
        <w:ind w:left="0"/>
        <w:jc w:val="both"/>
      </w:pPr>
      <w:r>
        <w:rPr>
          <w:rFonts w:ascii="Times New Roman"/>
          <w:b w:val="false"/>
          <w:i w:val="false"/>
          <w:color w:val="000000"/>
          <w:sz w:val="28"/>
        </w:rPr>
        <w:t>
      Орналасқан жері: Жітіқара қаласы, 3 шағын ауданы, құрылыс 10, Қостанай облысы әкімдігі білім басқармасының "Жітіқара ауданы білім бөлімінің № 10 жалпы білім беретін мектебі" коммуналдық мемлекеттік мекемесінің ғимараты.</w:t>
      </w:r>
    </w:p>
    <w:bookmarkEnd w:id="55"/>
    <w:bookmarkStart w:name="z69" w:id="56"/>
    <w:p>
      <w:pPr>
        <w:spacing w:after="0"/>
        <w:ind w:left="0"/>
        <w:jc w:val="both"/>
      </w:pPr>
      <w:r>
        <w:rPr>
          <w:rFonts w:ascii="Times New Roman"/>
          <w:b w:val="false"/>
          <w:i w:val="false"/>
          <w:color w:val="000000"/>
          <w:sz w:val="28"/>
        </w:rPr>
        <w:t>
      Шекарасы: Жітіқара қаласы, Набережная көшесі,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 үйлер; Жастар көшесі, № 2, 3, 4, 5, 6, 7, 8, 10А, 21, 23, 24, 28, 30, 31, 32, 36, 37, 38, 40, 40Б, 41, 42, 43, 44, 46, 48, 49, 50, 51, 54, 55, 56, 58, 59, 60, 61, 63, 65, 70, 71, 72, 73, 74, 76, 77, 78, 79, 80, 83, 84, 86, 87, 89 үйлер; Первомайская көшесі, № 1, 2, 4, 5, 6, 7, 8, 9, 10, 12, 13, 16, 18, 19, 20, 21, 22, 23, 27, 30, 31, 33, 34, 37, 38, 39, 42, 44, 45, 46, 47, 49, 52, 54, 57, 58, 59, 62, 63, 64, 66, 67, 68, 69, 70, 71, 72, 73, 74, 75, 76, 78, 80 үйлер; Спартак көшесі, № 2, 4, 5, 6, 7, 8, 9, 11, 12, 13, 14, 15, 17, 19, 20, 21, 22, 23, 24, 25, 26, 27А, 28, 29, 30, 31, 32, 33, 34, 36, 37, 39, 40, 41, 43, 44, 45, 46, 47, 48, 50, 51, 54, 56, 58, 62, 64 үйлер; Трудовая көшесі, № 1, 2, 3, 4, 5, 6, 7, 8, 9, 10, 11, 13, 14, 15, 16, 18, 19, 21, 25, 31, 33, 35, 36, 39, 41, 43, 45, 47, 49, 51, 53, 55, 57, 59, 63, 69, 71, 73, 75 үйлер; Комсомольская көшесі, № 1, 2А, 3, 5, 7, 9, 10, 11, 12, 13, 15, 16, 17, 18, 19, 21, 23, 24, 25, 26, 26А, 27, 29, 30, 30А, 31, 32, 33, 34, 35, 36, 37, 38, 39, 40, 41, 42, 44, 45, 47, 48, 49, 50, 51, 53, 55, 56, 57, 61, 63, 65, 67, 69, 71, 72, 73, 75, 97, 154 үйлер; Чапаев көшесі, № 1, 2, 3, 4, 5, 6, 7, 8, 10, 12, 14, 16, 17, 20, 21, 22, 24, 26, 27, 29, 30, 31, 32, 33, 36, 37, 38, 40, 41, 43, 45, 46, 48, 50, 51, 51А, 52, 53, 55, 56, 57, 58, 59, 60, 62, 63, 63А, 65, 67, 69, 71, 73, 75, 77 үйлер; Фрунзе көшесі, № 1, 2, 3, 4, 6, 7, 8, 9, 10, 11, 12, 13, 14, 16, 19, 21, 22, 23, 24, 25, 26, 27, 29, 30, 31, 33, 35, 42, 44, 45, 46, 47, 48, 49, 50, 51, 53, 55, 56, 57, 58, 59, 61, 63, 64, 65, 66, 67, 68, 69, 70, 71, 72, 73, 74, 75, 77, 79, 81, 85 үйлер; Горняк көшесі, № 1, 2, 3, 4, 5, 6, 7, 9, 10, 11, 12, 13, 14, 15, 17, 18, 19, 21, 22, 23, 24, 28, 30, 32, 34, 36, 38, 40, 42, 44, 46, 54 үйлер; Пионерская көшесі, № 1, 2, 3, 4, 5, 6, 7, 9, 10, 11, 12, 13, 14, 15, 17, 19, 20, 21, 22, 23, 24, 25, 26, 27, 29, 30, 31, 32, 34, 35, 37, 38, 39, 40, 45, 46, 47, 48, 49, 50, 51, 52, 53, 54, 55, 56, 57, 58, 59, 60, 61, 62, 64, 65, 66, 67, 68, 69, 70, 71, 72, 73, 74, 75, 76, 77, 78, 79, 80, 81, 82, 83, 85 үйлер; Киров көшесі, № 1, 3, 4, 5, 6, 6А, 7, 8, 8А, 9, 10, 11, 12, 15, 16, 17, 18, 19, 21, 22, 23, 25, 26, 27, 28, 29, 30, 31, 32, 33, 36 үйлер; Железнодорожная көшесі, № 1, 2, 3, 4, 5, 6, 7, 8, 9, 10, 11, 12, 13, 14, 15, 16, 17, 18, 21, 22, 23, 24, 25, 26, 27, 28 үйлер; Чернаткин көшесі,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 үйлер; Таран көшесі, № 2, 3, 4, 6, 8, 9А, 10, 12, 14, 16, 18, 19, 20, 22, 24, 24А, 26, 32, 34, 35 үйлер; Бірлік көшесі, № 1, 2, 3, 4, 5, 6, 7, 8, 9, 10, 11, 12, 13, 14, 15, 16, 18, 19, 20, 21, 22, 23, 24, 25, 26, 69 үйлер.</w:t>
      </w:r>
    </w:p>
    <w:bookmarkEnd w:id="56"/>
    <w:bookmarkStart w:name="z70" w:id="57"/>
    <w:p>
      <w:pPr>
        <w:spacing w:after="0"/>
        <w:ind w:left="0"/>
        <w:jc w:val="both"/>
      </w:pPr>
      <w:r>
        <w:rPr>
          <w:rFonts w:ascii="Times New Roman"/>
          <w:b w:val="false"/>
          <w:i w:val="false"/>
          <w:color w:val="000000"/>
          <w:sz w:val="28"/>
        </w:rPr>
        <w:t>
      № 376 сайлау учаскесі</w:t>
      </w:r>
    </w:p>
    <w:bookmarkEnd w:id="57"/>
    <w:bookmarkStart w:name="z71" w:id="58"/>
    <w:p>
      <w:pPr>
        <w:spacing w:after="0"/>
        <w:ind w:left="0"/>
        <w:jc w:val="both"/>
      </w:pPr>
      <w:r>
        <w:rPr>
          <w:rFonts w:ascii="Times New Roman"/>
          <w:b w:val="false"/>
          <w:i w:val="false"/>
          <w:color w:val="000000"/>
          <w:sz w:val="28"/>
        </w:rPr>
        <w:t>
      Орналасқан жері: Жітіқара қаласы, 3 шағын ауданы, құрылыс 10, Қостанай облысы әкімдігі білім басқармасының "Жітіқара ауданы білім бөлімінің № 10 жалпы білім беретін мектебі" коммуналдық мемлекеттік мекемесінің ғимараты.</w:t>
      </w:r>
    </w:p>
    <w:bookmarkEnd w:id="58"/>
    <w:bookmarkStart w:name="z72" w:id="59"/>
    <w:p>
      <w:pPr>
        <w:spacing w:after="0"/>
        <w:ind w:left="0"/>
        <w:jc w:val="both"/>
      </w:pPr>
      <w:r>
        <w:rPr>
          <w:rFonts w:ascii="Times New Roman"/>
          <w:b w:val="false"/>
          <w:i w:val="false"/>
          <w:color w:val="000000"/>
          <w:sz w:val="28"/>
        </w:rPr>
        <w:t>
      Шекарасы: Жітіқара қаласы, Желтоқсан шағын ауданы, № 1, 1А, 2А, 3, 4, 5, 5А, 6, 8, 8А, 9,10,11, 12, 13, 14, 20, 24, 26, 29, 30, 31, 32, 33, 34, 35, 36, 37, 38, 39, 40, 41, 42, 43, 45, 47, 49, 50, 51, 52, 53, 55, 57, 59, 60 үйлер; 3 шағын ауданы, № 1, 2, 3, 4, 4А, 5, 6, 7, 8, 9, 11, 12, 13, 14, 15, 16, 17, 18, 19, 20, 21, 22, 23, 24, 25, 26, 27, 28, 29, 30, 31, 32, 33, 34, 35, 36, 37, 38, 39, 40, 41, 42, 43, 44, 45, 46, 47, 48, 49, 50, 51, 52, 53, 54, 55, 56, 57, 58, 59, 60, 61, 62, 63, 64, 65, 66, 67, 68, 69, 70, 70А, 71, 72, 72А, 73, 74, 75,76, 77, 78, 79, 80, 81, 82, 83, 84, 85, 86, 88, 89, 90, 91, 93, 94, 95, 97, 99, 100, 101, 102, 103, 104, 105, 106, 107, 108, 109, 110, 112, 113, 114, 115, 116, 117, 118, 144,148 үйлер; 3а шағын ауданы, № 3А, 4, 4А, 5А, 6А, 7, 7А, 8, 8А, 9, 9А, 10, 11, 12, 13, 14А, 15, 16, 16А ,17, 18, 19, 29А, 34, 35А, 35Б үйлер; 5а шағын ауданы, № 6, 7, 7А, 8, 10,11, 11А, 12, 12А, 13, 13А, 14, 14А, 15, 15А, 16, 16/1, 16А, 17А, 18, 18А, 19, 19А, 20, 20Б, 20В, 21, 21А, 22, 22А, 23, 23А, 25, 26, 27, 28, 29, 30, 31, 31А, 32, 33, 34, 35, 36А, 37, 38, 39, 40, 41, 42, 43, 44, 45, 46, 47, 48, 49, 50, 51, 52, 53, 54, 55, 56, 57, 58, 59, 60, 61,88, 95, 96, 97, 98, 99, 100, 101, 102, 103, 103/2, 104, 105, 106, 106А, 107, 107А, 108, 109, 110, 111, 111Б, 113,114А, 116, 117, 117А, 117Г, 118А, 119, 120, 121, 122, 123, 124, 125, 126, 127, 128, 129, 130, 131, 132, 133, 134, 135, 136, 138, 139, 143, 144, 144А, 145, 148, 212 үйлер; 12 шағын ауданы, № 1, 2, 3, 4, 5, 6, 7, 9, 12, 13, 14, 15, 16, 18, 20 үйлер; 13 шағын ауданы, № 1, 1А, 2, 2А, 3, 4, 6, 7, 7/1, 7А, 8, 9, 10, 11, 13, 14, 15, 16, 17, 18, 19, 19А, 20, 21, 22, 23, 24, 25, 26, 26А, 27, 28, 29, 30, 31, 32, 33, 34, 35, 36, 38, 39, 40, 41 үйлер; Досқали Асымбаев көшесі, № 1, 2, 3, 4, 6, 7, 9, 10, 11, 11А, 11Б, 13, 15, 17, 19, 21, 22, 23, 25, 27, 28, 29, 30, 31, 31Б, 32, 34, 36, 37, 38, 39, 40, 41, 42, 43, 44, 45, 55, 59, 61, 63, 65, 69, 73, 75, 75Б, 76 үйлер; Чайковский көшесі, № 2, 2А, 3, 4, 5, 6, 7, 8, 9, 10, 11, 12, 13, 15, 17, 19, 21, 23, 24, 25, 26, 27, 29, 31, 33, 35 үйлер; 9 май көшесі, № 1, 3, 5, 7, 9, 11, 13, 14, 15, 16, 17, 17А, 18, 19, 21, 23, 25, 27 үйлер; Щорс көшесі, № 1, 2, 3, 4, 5, 6, 7, 8, 9, 10, 11, 12, 13, 14, 15, 16, 17, 18, 19, 20, 21, 22, 23, 24, 25, 26, 27, 28, 29, 30, 31, 32, 33, 34, 35 үйлер; Лермонтов көшесі, № 1, 2, 3, 4, 5, 6, 7, 8, 9, 10, 11, 12, 13, 14, 15, 16, 17, 18, 19, 20, 21, 22, 23, 24, 25, 26, 27, 28, 29, 30, 31, 32, 34 үйлер; Бейімбет Майлин көшесі, № 1, 2, 3, 5, 6, 7, 8, 9, 10, 11, 12, 13, 14, 15, 16, 17, 19, 20, 22, 23, 24, 25, 26, 27, 28, 30, 31, 32, 33, 34, 35, 37, 38, 39, 41, 42, 44, 50 үйлер; Егор Хачин көшесі, № 1, 2, 3, 4, 5, 6, 7, 8, 9, 10, 11, 11А, 12, 13, 14, 15, 16, 17, 18, 19, 20, 21, 22, 23, 24, 25, 26, 27, 28, 29, 30, 31, 32, 33, 34 үйлер; Павлов көшесі, № 1, 2, 3, 4, 5, 6, 7 үйлер; Кооперативная көшесі, № 3, 4, 6, 7, 9, 10, 11, 12, 13, 14, 15, 16, 16А, 17, 18, 20, 21, 22, 24, 25, 26 үйлер; Жібек жолы көшесі, № 4, 19, 31, 31А, 32, 34, 39, 40, 41, 67, 140, 141, 142, 143, 145, 191 үйлер; В.И. Ленин көшесі, № 3, 5, 7, 9, 11, 13, 15, 19, 21, 23, 28, 29А, 33, 57, 61, 109, 114 үйлер; Карл Маркс көшесі, № 1, 5, 6, 7, 8, 9, 11А, 12, 13, 14, 16, 18, 19, 22, 24, 26, 30 үйлер; Гоголь көшесі, № 1, 2, 3, 4, 5, 6, 7, 8, 9, 10, 11, 12, 13, 14, 15, 16, 17, 18, 19, 20, 21, 22, 23, 29 үйлер; Обаған көшесі, № 1, 2, 3, 4, 5, 6, 7, 8, 9, 10, 10А, 11, 12, 13, 14, 15, 16, 16А, 17, 18, 20, 21, 22, 23, 24, 151, 152 үйлер; Пушкин көшесі, № 1, 3, 5, 7, 9, 11, 13, 15, 21, 22, 23, 29А, 31, 33, 35, 37, 39, 41, 84, 87, 92, 94, 95, 101 үйлер.</w:t>
      </w:r>
    </w:p>
    <w:bookmarkEnd w:id="59"/>
    <w:bookmarkStart w:name="z73" w:id="60"/>
    <w:p>
      <w:pPr>
        <w:spacing w:after="0"/>
        <w:ind w:left="0"/>
        <w:jc w:val="both"/>
      </w:pPr>
      <w:r>
        <w:rPr>
          <w:rFonts w:ascii="Times New Roman"/>
          <w:b w:val="false"/>
          <w:i w:val="false"/>
          <w:color w:val="000000"/>
          <w:sz w:val="28"/>
        </w:rPr>
        <w:t>
      № 377 сайлау учаскесі</w:t>
      </w:r>
    </w:p>
    <w:bookmarkEnd w:id="60"/>
    <w:bookmarkStart w:name="z74" w:id="61"/>
    <w:p>
      <w:pPr>
        <w:spacing w:after="0"/>
        <w:ind w:left="0"/>
        <w:jc w:val="both"/>
      </w:pPr>
      <w:r>
        <w:rPr>
          <w:rFonts w:ascii="Times New Roman"/>
          <w:b w:val="false"/>
          <w:i w:val="false"/>
          <w:color w:val="000000"/>
          <w:sz w:val="28"/>
        </w:rPr>
        <w:t>
      Орналасқан жері: Жітіқара қаласы, 2 шағын ауданы, құрылыс 25, Қостанай облысы әкімдігі білім басқармасының "Жітіқара ауданы білім бөлімінің Естай Есжанов атындағы № 9 жалпы білім беретін мектебі" коммуналдық мемлекеттік мекемесінің ғимараты.</w:t>
      </w:r>
    </w:p>
    <w:bookmarkEnd w:id="61"/>
    <w:bookmarkStart w:name="z75" w:id="62"/>
    <w:p>
      <w:pPr>
        <w:spacing w:after="0"/>
        <w:ind w:left="0"/>
        <w:jc w:val="both"/>
      </w:pPr>
      <w:r>
        <w:rPr>
          <w:rFonts w:ascii="Times New Roman"/>
          <w:b w:val="false"/>
          <w:i w:val="false"/>
          <w:color w:val="000000"/>
          <w:sz w:val="28"/>
        </w:rPr>
        <w:t>
      Шекарасы: Жітіқара қаласы, 1 шағын ауданы, № 3, 7, 13, 20, 22, 24, 26, 28, 38, 41, 43, 44, 45, 51, 51А, 52, 59 үйлер; 2 шағын ауданы, № 1, 2, 3, 4, 5, 6, 6А, 7, 7А, 9, 9А, 9Б, 10, 11, 12, 13, 14, 16, 18, 19, 20, 21, 22, 24, 26, 27, 28, 32, 34, 36А, 36Б, 43, 60А үйлер; 5 шағын ауданы,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 үйлер.</w:t>
      </w:r>
    </w:p>
    <w:bookmarkEnd w:id="62"/>
    <w:bookmarkStart w:name="z76" w:id="63"/>
    <w:p>
      <w:pPr>
        <w:spacing w:after="0"/>
        <w:ind w:left="0"/>
        <w:jc w:val="both"/>
      </w:pPr>
      <w:r>
        <w:rPr>
          <w:rFonts w:ascii="Times New Roman"/>
          <w:b w:val="false"/>
          <w:i w:val="false"/>
          <w:color w:val="000000"/>
          <w:sz w:val="28"/>
        </w:rPr>
        <w:t>
      № 378 сайлау учаскесі</w:t>
      </w:r>
    </w:p>
    <w:bookmarkEnd w:id="63"/>
    <w:bookmarkStart w:name="z77" w:id="64"/>
    <w:p>
      <w:pPr>
        <w:spacing w:after="0"/>
        <w:ind w:left="0"/>
        <w:jc w:val="both"/>
      </w:pPr>
      <w:r>
        <w:rPr>
          <w:rFonts w:ascii="Times New Roman"/>
          <w:b w:val="false"/>
          <w:i w:val="false"/>
          <w:color w:val="000000"/>
          <w:sz w:val="28"/>
        </w:rPr>
        <w:t>
      Орналасқан жері: Жітіқара қаласы, 4 шағын ауданы, құрылыс 27, Қостанай облысы әкімдігі білім басқармасының "Жітіқара ауданы білім бөлімінің № 4 жалпы білім беретін мектебі" коммуналдық мемлекеттік мекемесінің ғимараты.</w:t>
      </w:r>
    </w:p>
    <w:bookmarkEnd w:id="64"/>
    <w:bookmarkStart w:name="z78" w:id="65"/>
    <w:p>
      <w:pPr>
        <w:spacing w:after="0"/>
        <w:ind w:left="0"/>
        <w:jc w:val="both"/>
      </w:pPr>
      <w:r>
        <w:rPr>
          <w:rFonts w:ascii="Times New Roman"/>
          <w:b w:val="false"/>
          <w:i w:val="false"/>
          <w:color w:val="000000"/>
          <w:sz w:val="28"/>
        </w:rPr>
        <w:t>
      Шекарасы: Жітіқара қаласы, 4 шағын ауданы, № 4, 9, 10, 11, 15, 16, 17, 19, 21, 22, 23, 24, 25, 26, 28, 29, 30, 31, 33, 34, 35, 36 үйлер; Кең дала көшесі, № 1, 2, 3, 4, 5, 6, 7, 8, 9, 10, 11, 12, 13, 14, 15, 16, 17, 18, 19, 20, 22, 23, 23А, 25, 26, 27, 28, 28А, 29, 60А, 60Б үйлер; Бәйтерек көшесі, № 1, 2, 3, 4, 5, 6, 7, 8, 10, 12, 13, 14, 15, 16, 17, 18, 19, 20, 21, 22, 23, 24, 25, 26, 27, 28, 29, 30, 31, 32, 33, 34, 35, 36, 37, 38, 39, 40, 41, 42, 44, 45, 46, 47, 48, 49, 50, 51, 52, 53, 54, 55, 57, 59, 61 үйлер; Новая көшесі, № 1, 1А, 2, 3, 4, 5, 6, 7, 8, 9, 10, 11, 12, 13, 14, 15, 16, 18, 19, 20, 21, 22, 23, 24, 25, 26, 27, 28, 29, 30, 31, 31А, 32, 33, 34, 35, 36, 37, 38, 39, 40, 41, 42, 43, 44, 46, 48, 208 үйлер; 3 Интернационал көшесі, № 1, 2, 3, 4, 5, 6, 7, 8, 9, 10, 11, 12, 13, 14, 15, 16, 17, 18, 19, 20, 21, 22, 24, 25, 26, 27, 28, 29, 31, 32, 33, 34, 35, 36, 37, 38, 39 үйлер; Партизан көшесі, № 5, 6, 8, 10, 13, 14, 17, 20, 22, 23, 27, 29, 30, 31, 33, 34, 35, 36, 37, 38, 39, 41, 43, 44, 45, 46, 47, 49, 51, 54, 55, 56, 58, 59, 60, 61, 62, 63, 64 үйлер.</w:t>
      </w:r>
    </w:p>
    <w:bookmarkEnd w:id="65"/>
    <w:bookmarkStart w:name="z79" w:id="66"/>
    <w:p>
      <w:pPr>
        <w:spacing w:after="0"/>
        <w:ind w:left="0"/>
        <w:jc w:val="both"/>
      </w:pPr>
      <w:r>
        <w:rPr>
          <w:rFonts w:ascii="Times New Roman"/>
          <w:b w:val="false"/>
          <w:i w:val="false"/>
          <w:color w:val="000000"/>
          <w:sz w:val="28"/>
        </w:rPr>
        <w:t>
      № 379 сайлау учаскесі</w:t>
      </w:r>
    </w:p>
    <w:bookmarkEnd w:id="66"/>
    <w:bookmarkStart w:name="z80" w:id="67"/>
    <w:p>
      <w:pPr>
        <w:spacing w:after="0"/>
        <w:ind w:left="0"/>
        <w:jc w:val="both"/>
      </w:pPr>
      <w:r>
        <w:rPr>
          <w:rFonts w:ascii="Times New Roman"/>
          <w:b w:val="false"/>
          <w:i w:val="false"/>
          <w:color w:val="000000"/>
          <w:sz w:val="28"/>
        </w:rPr>
        <w:t>
      Орналасқан жері: Тоқтаров ауылдық округі, №39 мекемесі аумағы, Қазақстан Республикасы Ішкі істер министрлігі Қылмыстық – атқару жүйесі комитетінің "№ 39 мекеме" Республикалық мемлекеттік мекемесінің 1 ғимараты.</w:t>
      </w:r>
    </w:p>
    <w:bookmarkEnd w:id="67"/>
    <w:bookmarkStart w:name="z81" w:id="68"/>
    <w:p>
      <w:pPr>
        <w:spacing w:after="0"/>
        <w:ind w:left="0"/>
        <w:jc w:val="both"/>
      </w:pPr>
      <w:r>
        <w:rPr>
          <w:rFonts w:ascii="Times New Roman"/>
          <w:b w:val="false"/>
          <w:i w:val="false"/>
          <w:color w:val="000000"/>
          <w:sz w:val="28"/>
        </w:rPr>
        <w:t>
      Шекарасы: № 6697 әскери бөлімі.</w:t>
      </w:r>
    </w:p>
    <w:bookmarkEnd w:id="68"/>
    <w:bookmarkStart w:name="z82" w:id="69"/>
    <w:p>
      <w:pPr>
        <w:spacing w:after="0"/>
        <w:ind w:left="0"/>
        <w:jc w:val="both"/>
      </w:pPr>
      <w:r>
        <w:rPr>
          <w:rFonts w:ascii="Times New Roman"/>
          <w:b w:val="false"/>
          <w:i w:val="false"/>
          <w:color w:val="000000"/>
          <w:sz w:val="28"/>
        </w:rPr>
        <w:t>
      № 380 сайлау учаскесі</w:t>
      </w:r>
    </w:p>
    <w:bookmarkEnd w:id="69"/>
    <w:bookmarkStart w:name="z83" w:id="70"/>
    <w:p>
      <w:pPr>
        <w:spacing w:after="0"/>
        <w:ind w:left="0"/>
        <w:jc w:val="both"/>
      </w:pPr>
      <w:r>
        <w:rPr>
          <w:rFonts w:ascii="Times New Roman"/>
          <w:b w:val="false"/>
          <w:i w:val="false"/>
          <w:color w:val="000000"/>
          <w:sz w:val="28"/>
        </w:rPr>
        <w:t>
      Орналасқан жері: Жітіқара қаласы, Павлов көшесі, құрылыс 9, Қостанай облысы әкімдігі денсаулық сақтау басқармасының "Жітіқара аудандық ауруханасы" коммуналдық мемлекеттік кәсіпорнының ғимараты.</w:t>
      </w:r>
    </w:p>
    <w:bookmarkEnd w:id="70"/>
    <w:bookmarkStart w:name="z84" w:id="71"/>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"Жітіқара аудандық ауруханасы" коммуналдық мемлекеттік кәсіпорны.</w:t>
      </w:r>
    </w:p>
    <w:bookmarkEnd w:id="71"/>
    <w:bookmarkStart w:name="z85" w:id="72"/>
    <w:p>
      <w:pPr>
        <w:spacing w:after="0"/>
        <w:ind w:left="0"/>
        <w:jc w:val="both"/>
      </w:pPr>
      <w:r>
        <w:rPr>
          <w:rFonts w:ascii="Times New Roman"/>
          <w:b w:val="false"/>
          <w:i w:val="false"/>
          <w:color w:val="000000"/>
          <w:sz w:val="28"/>
        </w:rPr>
        <w:t>
      № 381 сайлау учаскесі</w:t>
      </w:r>
    </w:p>
    <w:bookmarkEnd w:id="72"/>
    <w:bookmarkStart w:name="z86" w:id="73"/>
    <w:p>
      <w:pPr>
        <w:spacing w:after="0"/>
        <w:ind w:left="0"/>
        <w:jc w:val="both"/>
      </w:pPr>
      <w:r>
        <w:rPr>
          <w:rFonts w:ascii="Times New Roman"/>
          <w:b w:val="false"/>
          <w:i w:val="false"/>
          <w:color w:val="000000"/>
          <w:sz w:val="28"/>
        </w:rPr>
        <w:t>
      Орналасқан жері: Жітіқара қаласы, 11 шағын ауданы, құрылыс 35, Қостанай облысы әкімдігі білім басқармасының "Жітіқара ауданы білім бөлімінің №3 мектеп-лицейі" коммуналдық мемлекеттік мекемесінің ғимараты.</w:t>
      </w:r>
    </w:p>
    <w:bookmarkEnd w:id="73"/>
    <w:bookmarkStart w:name="z87" w:id="74"/>
    <w:p>
      <w:pPr>
        <w:spacing w:after="0"/>
        <w:ind w:left="0"/>
        <w:jc w:val="both"/>
      </w:pPr>
      <w:r>
        <w:rPr>
          <w:rFonts w:ascii="Times New Roman"/>
          <w:b w:val="false"/>
          <w:i w:val="false"/>
          <w:color w:val="000000"/>
          <w:sz w:val="28"/>
        </w:rPr>
        <w:t>
      Шекарасы: Жітіқара қаласы, 11 шағын ауданы, №1А, 9, 10, 11, 12, 13, 14, 15, 16, 17, 18, 19, 20, 21, 23 үйлер.</w:t>
      </w:r>
    </w:p>
    <w:bookmarkEnd w:id="74"/>
    <w:bookmarkStart w:name="z88" w:id="75"/>
    <w:p>
      <w:pPr>
        <w:spacing w:after="0"/>
        <w:ind w:left="0"/>
        <w:jc w:val="both"/>
      </w:pPr>
      <w:r>
        <w:rPr>
          <w:rFonts w:ascii="Times New Roman"/>
          <w:b w:val="false"/>
          <w:i w:val="false"/>
          <w:color w:val="000000"/>
          <w:sz w:val="28"/>
        </w:rPr>
        <w:t>
      № 382 сайлау учаскесі</w:t>
      </w:r>
    </w:p>
    <w:bookmarkEnd w:id="75"/>
    <w:bookmarkStart w:name="z89" w:id="76"/>
    <w:p>
      <w:pPr>
        <w:spacing w:after="0"/>
        <w:ind w:left="0"/>
        <w:jc w:val="both"/>
      </w:pPr>
      <w:r>
        <w:rPr>
          <w:rFonts w:ascii="Times New Roman"/>
          <w:b w:val="false"/>
          <w:i w:val="false"/>
          <w:color w:val="000000"/>
          <w:sz w:val="28"/>
        </w:rPr>
        <w:t>
      Орналасқан жері: Тургенов ауылы, Целинная көшесі, құрылыс 14А, Қостанай облысы әкімдігі білім басқармасының "Жітіқара ауданы білім бөлімінің Большевик негізгі орта мектебі" коммуналдық мемлекеттік мекемесінің ғимараты.</w:t>
      </w:r>
    </w:p>
    <w:bookmarkEnd w:id="76"/>
    <w:bookmarkStart w:name="z90" w:id="77"/>
    <w:p>
      <w:pPr>
        <w:spacing w:after="0"/>
        <w:ind w:left="0"/>
        <w:jc w:val="both"/>
      </w:pPr>
      <w:r>
        <w:rPr>
          <w:rFonts w:ascii="Times New Roman"/>
          <w:b w:val="false"/>
          <w:i w:val="false"/>
          <w:color w:val="000000"/>
          <w:sz w:val="28"/>
        </w:rPr>
        <w:t>
      Шекарасы: Тургенев ауылы.</w:t>
      </w:r>
    </w:p>
    <w:bookmarkEnd w:id="77"/>
    <w:bookmarkStart w:name="z91" w:id="78"/>
    <w:p>
      <w:pPr>
        <w:spacing w:after="0"/>
        <w:ind w:left="0"/>
        <w:jc w:val="both"/>
      </w:pPr>
      <w:r>
        <w:rPr>
          <w:rFonts w:ascii="Times New Roman"/>
          <w:b w:val="false"/>
          <w:i w:val="false"/>
          <w:color w:val="000000"/>
          <w:sz w:val="28"/>
        </w:rPr>
        <w:t>
      № 383 сайлау учаскесі</w:t>
      </w:r>
    </w:p>
    <w:bookmarkEnd w:id="78"/>
    <w:bookmarkStart w:name="z92" w:id="79"/>
    <w:p>
      <w:pPr>
        <w:spacing w:after="0"/>
        <w:ind w:left="0"/>
        <w:jc w:val="both"/>
      </w:pPr>
      <w:r>
        <w:rPr>
          <w:rFonts w:ascii="Times New Roman"/>
          <w:b w:val="false"/>
          <w:i w:val="false"/>
          <w:color w:val="000000"/>
          <w:sz w:val="28"/>
        </w:rPr>
        <w:t>
      Орналасқан жері: Құсақан ауылы, Центральная көшесі, құрылыс 14А, Қостанай облысы әкімдігі білім басқармасының "Жітіқара ауданы білім бөлімінің Қосақан бастауыш мектебі" коммуналдық мемлекеттік мекемесінің ғимараты.</w:t>
      </w:r>
    </w:p>
    <w:bookmarkEnd w:id="79"/>
    <w:bookmarkStart w:name="z93" w:id="80"/>
    <w:p>
      <w:pPr>
        <w:spacing w:after="0"/>
        <w:ind w:left="0"/>
        <w:jc w:val="both"/>
      </w:pPr>
      <w:r>
        <w:rPr>
          <w:rFonts w:ascii="Times New Roman"/>
          <w:b w:val="false"/>
          <w:i w:val="false"/>
          <w:color w:val="000000"/>
          <w:sz w:val="28"/>
        </w:rPr>
        <w:t>
      Шекарасы: Құсақан ауылы.</w:t>
      </w:r>
    </w:p>
    <w:bookmarkEnd w:id="80"/>
    <w:bookmarkStart w:name="z94" w:id="81"/>
    <w:p>
      <w:pPr>
        <w:spacing w:after="0"/>
        <w:ind w:left="0"/>
        <w:jc w:val="both"/>
      </w:pPr>
      <w:r>
        <w:rPr>
          <w:rFonts w:ascii="Times New Roman"/>
          <w:b w:val="false"/>
          <w:i w:val="false"/>
          <w:color w:val="000000"/>
          <w:sz w:val="28"/>
        </w:rPr>
        <w:t>
      № 384 сайлау учаскесі</w:t>
      </w:r>
    </w:p>
    <w:bookmarkEnd w:id="81"/>
    <w:bookmarkStart w:name="z95" w:id="82"/>
    <w:p>
      <w:pPr>
        <w:spacing w:after="0"/>
        <w:ind w:left="0"/>
        <w:jc w:val="both"/>
      </w:pPr>
      <w:r>
        <w:rPr>
          <w:rFonts w:ascii="Times New Roman"/>
          <w:b w:val="false"/>
          <w:i w:val="false"/>
          <w:color w:val="000000"/>
          <w:sz w:val="28"/>
        </w:rPr>
        <w:t>
      Орналасқан жері: Волгоград ауылы, Производственная көшесі, 69 үй.</w:t>
      </w:r>
    </w:p>
    <w:bookmarkEnd w:id="82"/>
    <w:bookmarkStart w:name="z96" w:id="83"/>
    <w:p>
      <w:pPr>
        <w:spacing w:after="0"/>
        <w:ind w:left="0"/>
        <w:jc w:val="both"/>
      </w:pPr>
      <w:r>
        <w:rPr>
          <w:rFonts w:ascii="Times New Roman"/>
          <w:b w:val="false"/>
          <w:i w:val="false"/>
          <w:color w:val="000000"/>
          <w:sz w:val="28"/>
        </w:rPr>
        <w:t>
      Шекарасы: Волгоград ауылы.</w:t>
      </w:r>
    </w:p>
    <w:bookmarkEnd w:id="83"/>
    <w:bookmarkStart w:name="z97" w:id="84"/>
    <w:p>
      <w:pPr>
        <w:spacing w:after="0"/>
        <w:ind w:left="0"/>
        <w:jc w:val="both"/>
      </w:pPr>
      <w:r>
        <w:rPr>
          <w:rFonts w:ascii="Times New Roman"/>
          <w:b w:val="false"/>
          <w:i w:val="false"/>
          <w:color w:val="000000"/>
          <w:sz w:val="28"/>
        </w:rPr>
        <w:t>
      № 385 сайлау учаскесі</w:t>
      </w:r>
    </w:p>
    <w:bookmarkEnd w:id="84"/>
    <w:bookmarkStart w:name="z98" w:id="85"/>
    <w:p>
      <w:pPr>
        <w:spacing w:after="0"/>
        <w:ind w:left="0"/>
        <w:jc w:val="both"/>
      </w:pPr>
      <w:r>
        <w:rPr>
          <w:rFonts w:ascii="Times New Roman"/>
          <w:b w:val="false"/>
          <w:i w:val="false"/>
          <w:color w:val="000000"/>
          <w:sz w:val="28"/>
        </w:rPr>
        <w:t>
      Орналасқан жері: Қазірет ауылы, "Атығай Голд Майнинг" жауапкершілігі шектеулі серіктестігінің 1 ғимараты.</w:t>
      </w:r>
    </w:p>
    <w:bookmarkEnd w:id="85"/>
    <w:bookmarkStart w:name="z99" w:id="86"/>
    <w:p>
      <w:pPr>
        <w:spacing w:after="0"/>
        <w:ind w:left="0"/>
        <w:jc w:val="both"/>
      </w:pPr>
      <w:r>
        <w:rPr>
          <w:rFonts w:ascii="Times New Roman"/>
          <w:b w:val="false"/>
          <w:i w:val="false"/>
          <w:color w:val="000000"/>
          <w:sz w:val="28"/>
        </w:rPr>
        <w:t>
      Шекарасы: Қазірет және Тасыбай ауылдары.</w:t>
      </w:r>
    </w:p>
    <w:bookmarkEnd w:id="86"/>
    <w:bookmarkStart w:name="z100" w:id="87"/>
    <w:p>
      <w:pPr>
        <w:spacing w:after="0"/>
        <w:ind w:left="0"/>
        <w:jc w:val="both"/>
      </w:pPr>
      <w:r>
        <w:rPr>
          <w:rFonts w:ascii="Times New Roman"/>
          <w:b w:val="false"/>
          <w:i w:val="false"/>
          <w:color w:val="000000"/>
          <w:sz w:val="28"/>
        </w:rPr>
        <w:t>
      № 386 сайлау учаскесі</w:t>
      </w:r>
    </w:p>
    <w:bookmarkEnd w:id="87"/>
    <w:bookmarkStart w:name="z101" w:id="88"/>
    <w:p>
      <w:pPr>
        <w:spacing w:after="0"/>
        <w:ind w:left="0"/>
        <w:jc w:val="both"/>
      </w:pPr>
      <w:r>
        <w:rPr>
          <w:rFonts w:ascii="Times New Roman"/>
          <w:b w:val="false"/>
          <w:i w:val="false"/>
          <w:color w:val="000000"/>
          <w:sz w:val="28"/>
        </w:rPr>
        <w:t>
      Орналасқан жері: Аққарға ауылы, Комсомольская көшесі, құрылыс 1, "Жітіқара ауданы Аққарға ауылы әкімінің аппараты" мемлекеттік мекемесінің ғимараты.</w:t>
      </w:r>
    </w:p>
    <w:bookmarkEnd w:id="88"/>
    <w:bookmarkStart w:name="z102" w:id="89"/>
    <w:p>
      <w:pPr>
        <w:spacing w:after="0"/>
        <w:ind w:left="0"/>
        <w:jc w:val="both"/>
      </w:pPr>
      <w:r>
        <w:rPr>
          <w:rFonts w:ascii="Times New Roman"/>
          <w:b w:val="false"/>
          <w:i w:val="false"/>
          <w:color w:val="000000"/>
          <w:sz w:val="28"/>
        </w:rPr>
        <w:t>
      Шекарасы: Аққарға ауылы.</w:t>
      </w:r>
    </w:p>
    <w:bookmarkEnd w:id="89"/>
    <w:bookmarkStart w:name="z103" w:id="90"/>
    <w:p>
      <w:pPr>
        <w:spacing w:after="0"/>
        <w:ind w:left="0"/>
        <w:jc w:val="both"/>
      </w:pPr>
      <w:r>
        <w:rPr>
          <w:rFonts w:ascii="Times New Roman"/>
          <w:b w:val="false"/>
          <w:i w:val="false"/>
          <w:color w:val="000000"/>
          <w:sz w:val="28"/>
        </w:rPr>
        <w:t>
      № 387 сайлау учаскесі</w:t>
      </w:r>
    </w:p>
    <w:bookmarkEnd w:id="90"/>
    <w:bookmarkStart w:name="z104" w:id="91"/>
    <w:p>
      <w:pPr>
        <w:spacing w:after="0"/>
        <w:ind w:left="0"/>
        <w:jc w:val="both"/>
      </w:pPr>
      <w:r>
        <w:rPr>
          <w:rFonts w:ascii="Times New Roman"/>
          <w:b w:val="false"/>
          <w:i w:val="false"/>
          <w:color w:val="000000"/>
          <w:sz w:val="28"/>
        </w:rPr>
        <w:t>
      Орналасқан жері: Забелов ауылы, Комсомольская көшесі, құрылыс 49А, Қостанай облысы әкімдігі білім басқармасының "Жітіқара ауданы білім бөлімінің Забелов жалпы білім беретін мектебі" коммуналдық мемлекеттік мекемесінің ғимараты.</w:t>
      </w:r>
    </w:p>
    <w:bookmarkEnd w:id="91"/>
    <w:bookmarkStart w:name="z105" w:id="92"/>
    <w:p>
      <w:pPr>
        <w:spacing w:after="0"/>
        <w:ind w:left="0"/>
        <w:jc w:val="both"/>
      </w:pPr>
      <w:r>
        <w:rPr>
          <w:rFonts w:ascii="Times New Roman"/>
          <w:b w:val="false"/>
          <w:i w:val="false"/>
          <w:color w:val="000000"/>
          <w:sz w:val="28"/>
        </w:rPr>
        <w:t>
      Шекарасы: Забелов ауылы.</w:t>
      </w:r>
    </w:p>
    <w:bookmarkEnd w:id="92"/>
    <w:bookmarkStart w:name="z106" w:id="93"/>
    <w:p>
      <w:pPr>
        <w:spacing w:after="0"/>
        <w:ind w:left="0"/>
        <w:jc w:val="both"/>
      </w:pPr>
      <w:r>
        <w:rPr>
          <w:rFonts w:ascii="Times New Roman"/>
          <w:b w:val="false"/>
          <w:i w:val="false"/>
          <w:color w:val="000000"/>
          <w:sz w:val="28"/>
        </w:rPr>
        <w:t>
      № 388 сайлау учаскесі</w:t>
      </w:r>
    </w:p>
    <w:bookmarkEnd w:id="93"/>
    <w:bookmarkStart w:name="z107" w:id="94"/>
    <w:p>
      <w:pPr>
        <w:spacing w:after="0"/>
        <w:ind w:left="0"/>
        <w:jc w:val="both"/>
      </w:pPr>
      <w:r>
        <w:rPr>
          <w:rFonts w:ascii="Times New Roman"/>
          <w:b w:val="false"/>
          <w:i w:val="false"/>
          <w:color w:val="000000"/>
          <w:sz w:val="28"/>
        </w:rPr>
        <w:t>
      Орналасқан жері: Приречный ауылы, Школьная көшесі, құрылыс 1А, Қостанай облысы әкімдігі білім басқармасының "Жітіқара ауданы білім бөлімінің Красноармейск негізгі орта мектебі" коммуналдық мемлекеттік мекемесінің ғимараты.</w:t>
      </w:r>
    </w:p>
    <w:bookmarkEnd w:id="94"/>
    <w:bookmarkStart w:name="z108" w:id="95"/>
    <w:p>
      <w:pPr>
        <w:spacing w:after="0"/>
        <w:ind w:left="0"/>
        <w:jc w:val="both"/>
      </w:pPr>
      <w:r>
        <w:rPr>
          <w:rFonts w:ascii="Times New Roman"/>
          <w:b w:val="false"/>
          <w:i w:val="false"/>
          <w:color w:val="000000"/>
          <w:sz w:val="28"/>
        </w:rPr>
        <w:t>
      Шекарасы: Приречный ауылы.</w:t>
      </w:r>
    </w:p>
    <w:bookmarkEnd w:id="95"/>
    <w:bookmarkStart w:name="z109" w:id="96"/>
    <w:p>
      <w:pPr>
        <w:spacing w:after="0"/>
        <w:ind w:left="0"/>
        <w:jc w:val="both"/>
      </w:pPr>
      <w:r>
        <w:rPr>
          <w:rFonts w:ascii="Times New Roman"/>
          <w:b w:val="false"/>
          <w:i w:val="false"/>
          <w:color w:val="000000"/>
          <w:sz w:val="28"/>
        </w:rPr>
        <w:t>
      № 389 сайлау учаскесі</w:t>
      </w:r>
    </w:p>
    <w:bookmarkEnd w:id="96"/>
    <w:bookmarkStart w:name="z110" w:id="97"/>
    <w:p>
      <w:pPr>
        <w:spacing w:after="0"/>
        <w:ind w:left="0"/>
        <w:jc w:val="both"/>
      </w:pPr>
      <w:r>
        <w:rPr>
          <w:rFonts w:ascii="Times New Roman"/>
          <w:b w:val="false"/>
          <w:i w:val="false"/>
          <w:color w:val="000000"/>
          <w:sz w:val="28"/>
        </w:rPr>
        <w:t>
      Орналасқан жері: Милютин ауылы, Школьная көшесі, құрылыс 1, Қостанай облысы әкімдігі білім басқармасының "Жітіқара ауданы білім бөлімінің Милютин жалпы білім беретін мектебі" коммуналдық мемлекеттік мекемесінің ғимараты.</w:t>
      </w:r>
    </w:p>
    <w:bookmarkEnd w:id="97"/>
    <w:bookmarkStart w:name="z111" w:id="98"/>
    <w:p>
      <w:pPr>
        <w:spacing w:after="0"/>
        <w:ind w:left="0"/>
        <w:jc w:val="both"/>
      </w:pPr>
      <w:r>
        <w:rPr>
          <w:rFonts w:ascii="Times New Roman"/>
          <w:b w:val="false"/>
          <w:i w:val="false"/>
          <w:color w:val="000000"/>
          <w:sz w:val="28"/>
        </w:rPr>
        <w:t>
      Шекарасы: Милютин ауылы.</w:t>
      </w:r>
    </w:p>
    <w:bookmarkEnd w:id="98"/>
    <w:bookmarkStart w:name="z112" w:id="99"/>
    <w:p>
      <w:pPr>
        <w:spacing w:after="0"/>
        <w:ind w:left="0"/>
        <w:jc w:val="both"/>
      </w:pPr>
      <w:r>
        <w:rPr>
          <w:rFonts w:ascii="Times New Roman"/>
          <w:b w:val="false"/>
          <w:i w:val="false"/>
          <w:color w:val="000000"/>
          <w:sz w:val="28"/>
        </w:rPr>
        <w:t>
      № 390 сайлау учаскесі</w:t>
      </w:r>
    </w:p>
    <w:bookmarkEnd w:id="99"/>
    <w:bookmarkStart w:name="z113" w:id="100"/>
    <w:p>
      <w:pPr>
        <w:spacing w:after="0"/>
        <w:ind w:left="0"/>
        <w:jc w:val="both"/>
      </w:pPr>
      <w:r>
        <w:rPr>
          <w:rFonts w:ascii="Times New Roman"/>
          <w:b w:val="false"/>
          <w:i w:val="false"/>
          <w:color w:val="000000"/>
          <w:sz w:val="28"/>
        </w:rPr>
        <w:t>
      Орналасқан жері: Мүктікөл ауылы, Ленин көшесі, құрылыс 6, Қостанай облысы әкімдігі білім басқармасының "Жітіқара ауданы білім бөлімінің Мүктікөл бастауыш мектебі" коммуналдық мемлекеттік мекемесінің ғимараты.</w:t>
      </w:r>
    </w:p>
    <w:bookmarkEnd w:id="100"/>
    <w:bookmarkStart w:name="z114" w:id="101"/>
    <w:p>
      <w:pPr>
        <w:spacing w:after="0"/>
        <w:ind w:left="0"/>
        <w:jc w:val="both"/>
      </w:pPr>
      <w:r>
        <w:rPr>
          <w:rFonts w:ascii="Times New Roman"/>
          <w:b w:val="false"/>
          <w:i w:val="false"/>
          <w:color w:val="000000"/>
          <w:sz w:val="28"/>
        </w:rPr>
        <w:t>
      Шекарасы: Мүктікөл ауылы.</w:t>
      </w:r>
    </w:p>
    <w:bookmarkEnd w:id="101"/>
    <w:bookmarkStart w:name="z115" w:id="102"/>
    <w:p>
      <w:pPr>
        <w:spacing w:after="0"/>
        <w:ind w:left="0"/>
        <w:jc w:val="both"/>
      </w:pPr>
      <w:r>
        <w:rPr>
          <w:rFonts w:ascii="Times New Roman"/>
          <w:b w:val="false"/>
          <w:i w:val="false"/>
          <w:color w:val="000000"/>
          <w:sz w:val="28"/>
        </w:rPr>
        <w:t>
      № 391 сайлау учаскесі</w:t>
      </w:r>
    </w:p>
    <w:bookmarkEnd w:id="102"/>
    <w:bookmarkStart w:name="z116" w:id="103"/>
    <w:p>
      <w:pPr>
        <w:spacing w:after="0"/>
        <w:ind w:left="0"/>
        <w:jc w:val="both"/>
      </w:pPr>
      <w:r>
        <w:rPr>
          <w:rFonts w:ascii="Times New Roman"/>
          <w:b w:val="false"/>
          <w:i w:val="false"/>
          <w:color w:val="000000"/>
          <w:sz w:val="28"/>
        </w:rPr>
        <w:t>
      Орналасқан жері: Тимирязев ауылы, Ленин көшесі, құрылыс 2А, "Жітіқара ауданы Мүктікөл ауылдық округі әкімінің аппараты" мемлекеттік мекемесінің ғимараты.</w:t>
      </w:r>
    </w:p>
    <w:bookmarkEnd w:id="103"/>
    <w:bookmarkStart w:name="z117" w:id="104"/>
    <w:p>
      <w:pPr>
        <w:spacing w:after="0"/>
        <w:ind w:left="0"/>
        <w:jc w:val="both"/>
      </w:pPr>
      <w:r>
        <w:rPr>
          <w:rFonts w:ascii="Times New Roman"/>
          <w:b w:val="false"/>
          <w:i w:val="false"/>
          <w:color w:val="000000"/>
          <w:sz w:val="28"/>
        </w:rPr>
        <w:t>
      Шекарасы: Тимирязев ауылы.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