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13351" w14:textId="d8133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Жітіқара ауданы бойынша халық үшін тұрмыстық қатты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2022 жылғы 30 желтоқсандағы № 248 шешімі. Қазақстан Республикасының Әділет министрлігінде 2023 жылғы 10 қаңтарда № 31658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</w:t>
      </w:r>
      <w:r>
        <w:rPr>
          <w:rFonts w:ascii="Times New Roman"/>
          <w:b w:val="false"/>
          <w:i w:val="false"/>
          <w:color w:val="000000"/>
          <w:sz w:val="28"/>
        </w:rPr>
        <w:t>365-бабы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3) тармақшасына,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 сәйкес, Жітіқара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Жітіқара ауданы бойынша халық үшін тұрмыстық қатты қалдықтарды жинауға, тасымалдауға сұрыптауға және көмуге арналған тарифтер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 бойынша халық үшін тұрмыстық қатты қалдықтарды жинауға, тасымалдауға, сұрыптауға және көмуге арналған тарифтері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(қосылған құн салығысыз)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 емес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тұрғын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бірлігіне (көлеміне) жылдық тариф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4 028,15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