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cfe2" w14:textId="e23c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2020 жылғы 2 қыркүйектегі № 352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1 маусымдағы № 139 шешімі. Қазақстан Республикасының Әділет министрлігінде 2022 жылғы 7 маусымда № 28396 болып тіркелді. Күші жойылды - Қостанай облысы Қамысты ауданы мәслихатының 2023 жылғы 14 қарашадағы № 105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14.11.2023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 қыркүйектегі № 352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9443 болып тіркелген)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6"/>
    <w:bookmarkStart w:name="z12" w:id="7"/>
    <w:p>
      <w:pPr>
        <w:spacing w:after="0"/>
        <w:ind w:left="0"/>
        <w:jc w:val="both"/>
      </w:pPr>
      <w:r>
        <w:rPr>
          <w:rFonts w:ascii="Times New Roman"/>
          <w:b w:val="false"/>
          <w:i w:val="false"/>
          <w:color w:val="000000"/>
          <w:sz w:val="28"/>
        </w:rPr>
        <w:t>
      4) техникалық, кәсіптік, орта білімнен кейінгі не жоғары білімді алғаш рет сатып алатын адамдарға оқу жылы ішінде жартыжылдықта 1 рет аударылатын, Қазақстан Республикасының оқу орындарында білім алуға байланысты нақты құны бойынша оқу ақысын төлеу үшін 400 айлық есептік көрсеткіштен аспайтын мөлшерде, білім беру гранттарының иегерлері, мемлекеттік бюджеттен төленетін өзге де төлем түрлерін алушылар болып табылатын тұлғаларды есептемегенде, оның ішінде:</w:t>
      </w:r>
    </w:p>
    <w:bookmarkEnd w:id="7"/>
    <w:bookmarkStart w:name="z13" w:id="8"/>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8"/>
    <w:bookmarkStart w:name="z14" w:id="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9"/>
    <w:bookmarkStart w:name="z15" w:id="10"/>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w:t>
      </w:r>
    </w:p>
    <w:bookmarkEnd w:id="10"/>
    <w:bookmarkStart w:name="z16" w:id="11"/>
    <w:p>
      <w:pPr>
        <w:spacing w:after="0"/>
        <w:ind w:left="0"/>
        <w:jc w:val="both"/>
      </w:pPr>
      <w:r>
        <w:rPr>
          <w:rFonts w:ascii="Times New Roman"/>
          <w:b w:val="false"/>
          <w:i w:val="false"/>
          <w:color w:val="000000"/>
          <w:sz w:val="28"/>
        </w:rPr>
        <w:t>
      5)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bookmarkStart w:name="z18"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