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1986b" w14:textId="de19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2022 жылғы 10 тамыздағы № 159 шешімі. Қазақстан Республикасының Әділет министрлігінде 2022 жылғы 22 тамызда № 29202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</w:t>
      </w:r>
      <w:r>
        <w:rPr>
          <w:rFonts w:ascii="Times New Roman"/>
          <w:b w:val="false"/>
          <w:i w:val="false"/>
          <w:color w:val="000000"/>
          <w:sz w:val="28"/>
        </w:rPr>
        <w:t>365-бабының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2)-тармақшасына, "Коммуналдық қалдықтардың түзілу және жинақталу нормаларын есептеудің үлгілік қағидаларын бекіту туралы" Қазақстан Республикасы Экология, геология және табиғи ресурстар министрінің 2021 жылғы 1 қыркүйектегі № 347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24212 болып тіркелген) сәйкес Қамысты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Қамысты ауданы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ауданы бойынша коммуналдық қалдықтардың түзілу және жинақталу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объектілердің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қалдықтардың жиналған жылдық шамасы,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өнеркәсіп-тауар дүкендері, аралас 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