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681c" w14:textId="1366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аудандық мәслихаттың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15 ақпандағы № 102 шешімі. Қазақстан Республикасының Әділет министрлігінде 2022 жылғы 23 ақпанда № 26900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аудандық мәслихаттың 2018 жылғы 27 маусымдағы № 265 "Жер салығының базалық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құқыктық актілерді мемлекеттік тіркеу тізілімінде № 7957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