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5999" w14:textId="0c15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2022 жылғы 16 маусымдағы № 145 шешімі. Қазақстан Республикасының Әділет министрлігінде 2022 жылғы 17 маусымда № 28515 болып тіркелді. Күші жойылды - Қостанай облысы Қарабалық ауданы мәслихатының 2023 жылғы 29 қарашадағы № 64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29.11.2023 </w:t>
      </w:r>
      <w:r>
        <w:rPr>
          <w:rFonts w:ascii="Times New Roman"/>
          <w:b w:val="false"/>
          <w:i w:val="false"/>
          <w:color w:val="ff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Қарабалық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28 тамыздағы </w:t>
      </w:r>
      <w:r>
        <w:rPr>
          <w:rFonts w:ascii="Times New Roman"/>
          <w:b w:val="false"/>
          <w:i w:val="false"/>
          <w:color w:val="000000"/>
          <w:sz w:val="28"/>
        </w:rPr>
        <w:t>№ 531</w:t>
      </w:r>
      <w:r>
        <w:rPr>
          <w:rFonts w:ascii="Times New Roman"/>
          <w:b w:val="false"/>
          <w:i w:val="false"/>
          <w:color w:val="000000"/>
          <w:sz w:val="28"/>
        </w:rPr>
        <w:t xml:space="preserve"> шешіміне (Нормативтік құқықтық актілерді мемлекеттік тіркеу тізілімінде № 9424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қажеттіліктерге, табыстарын есепке алмай, ай сайын 10 айлық есептік көрсеткіш мөлшерінде;</w:t>
      </w:r>
    </w:p>
    <w:bookmarkEnd w:id="4"/>
    <w:bookmarkStart w:name="z10" w:id="5"/>
    <w:p>
      <w:pPr>
        <w:spacing w:after="0"/>
        <w:ind w:left="0"/>
        <w:jc w:val="both"/>
      </w:pPr>
      <w:r>
        <w:rPr>
          <w:rFonts w:ascii="Times New Roman"/>
          <w:b w:val="false"/>
          <w:i w:val="false"/>
          <w:color w:val="000000"/>
          <w:sz w:val="28"/>
        </w:rPr>
        <w:t>
      2) Заңның 5, 6, 7, 8-баптарында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екі еселік мөлшерінде ең тө мен күнкөріс деңгейі, ай сайын;</w:t>
      </w:r>
    </w:p>
    <w:bookmarkEnd w:id="6"/>
    <w:bookmarkStart w:name="z12" w:id="7"/>
    <w:p>
      <w:pPr>
        <w:spacing w:after="0"/>
        <w:ind w:left="0"/>
        <w:jc w:val="both"/>
      </w:pPr>
      <w:r>
        <w:rPr>
          <w:rFonts w:ascii="Times New Roman"/>
          <w:b w:val="false"/>
          <w:i w:val="false"/>
          <w:color w:val="000000"/>
          <w:sz w:val="28"/>
        </w:rPr>
        <w:t>
      4) туберкулездің белсенді түрімен ауыратын, туберкулезге қарсы мамандандырылған медициналық ұйымда диспансерлік есепте тұрған және амбулаториялық емделуде жүрген адамдарға табыстарын есепке алмай, амбулаториялық емдеу кезеңіне, ай сайын, 10 айлық есептік көрсеткіш мөлшерінде;</w:t>
      </w:r>
    </w:p>
    <w:bookmarkEnd w:id="7"/>
    <w:bookmarkStart w:name="z13" w:id="8"/>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жартыжылдықта 1 рет, оның ішінде:</w:t>
      </w:r>
    </w:p>
    <w:bookmarkEnd w:id="8"/>
    <w:bookmarkStart w:name="z14" w:id="9"/>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9"/>
    <w:bookmarkStart w:name="z15"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6" w:id="11"/>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мазмұндалсын:</w:t>
      </w:r>
    </w:p>
    <w:bookmarkStart w:name="z19" w:id="12"/>
    <w:p>
      <w:pPr>
        <w:spacing w:after="0"/>
        <w:ind w:left="0"/>
        <w:jc w:val="both"/>
      </w:pPr>
      <w:r>
        <w:rPr>
          <w:rFonts w:ascii="Times New Roman"/>
          <w:b w:val="false"/>
          <w:i w:val="false"/>
          <w:color w:val="000000"/>
          <w:sz w:val="28"/>
        </w:rPr>
        <w:t>
      "13. Ай сайынғы әлеуметтік көмекті алу үшін:</w:t>
      </w:r>
    </w:p>
    <w:bookmarkEnd w:id="12"/>
    <w:bookmarkStart w:name="z20" w:id="13"/>
    <w:p>
      <w:pPr>
        <w:spacing w:after="0"/>
        <w:ind w:left="0"/>
        <w:jc w:val="both"/>
      </w:pPr>
      <w:r>
        <w:rPr>
          <w:rFonts w:ascii="Times New Roman"/>
          <w:b w:val="false"/>
          <w:i w:val="false"/>
          <w:color w:val="000000"/>
          <w:sz w:val="28"/>
        </w:rPr>
        <w:t>
      осы Қағидалардың 6-тармағының 1), 2) тармақшаларында көрсетілген, бірінші рет өтініш берген адамдар өтінішке қоса мынадай құжаттарды:</w:t>
      </w:r>
    </w:p>
    <w:bookmarkEnd w:id="13"/>
    <w:bookmarkStart w:name="z21" w:id="14"/>
    <w:p>
      <w:pPr>
        <w:spacing w:after="0"/>
        <w:ind w:left="0"/>
        <w:jc w:val="both"/>
      </w:pPr>
      <w:r>
        <w:rPr>
          <w:rFonts w:ascii="Times New Roman"/>
          <w:b w:val="false"/>
          <w:i w:val="false"/>
          <w:color w:val="000000"/>
          <w:sz w:val="28"/>
        </w:rPr>
        <w:t>
      1) жеке басын куәландыратын құжатты;</w:t>
      </w:r>
    </w:p>
    <w:bookmarkEnd w:id="14"/>
    <w:bookmarkStart w:name="z22" w:id="15"/>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15"/>
    <w:bookmarkStart w:name="z23" w:id="16"/>
    <w:p>
      <w:pPr>
        <w:spacing w:after="0"/>
        <w:ind w:left="0"/>
        <w:jc w:val="both"/>
      </w:pPr>
      <w:r>
        <w:rPr>
          <w:rFonts w:ascii="Times New Roman"/>
          <w:b w:val="false"/>
          <w:i w:val="false"/>
          <w:color w:val="000000"/>
          <w:sz w:val="28"/>
        </w:rPr>
        <w:t>
      осы Қағидалардың 6-тармағының 3) тармақшасында көрсетілген тұлғаның ата-анасы не заңды өкілі өтінішке қоса мынадай құжаттарды:</w:t>
      </w:r>
    </w:p>
    <w:bookmarkEnd w:id="16"/>
    <w:bookmarkStart w:name="z24" w:id="17"/>
    <w:p>
      <w:pPr>
        <w:spacing w:after="0"/>
        <w:ind w:left="0"/>
        <w:jc w:val="both"/>
      </w:pPr>
      <w:r>
        <w:rPr>
          <w:rFonts w:ascii="Times New Roman"/>
          <w:b w:val="false"/>
          <w:i w:val="false"/>
          <w:color w:val="000000"/>
          <w:sz w:val="28"/>
        </w:rPr>
        <w:t>
      1) жеке басын куәландыратын құжатты;</w:t>
      </w:r>
    </w:p>
    <w:bookmarkEnd w:id="17"/>
    <w:bookmarkStart w:name="z25" w:id="18"/>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bookmarkEnd w:id="18"/>
    <w:bookmarkStart w:name="z26" w:id="19"/>
    <w:p>
      <w:pPr>
        <w:spacing w:after="0"/>
        <w:ind w:left="0"/>
        <w:jc w:val="both"/>
      </w:pPr>
      <w:r>
        <w:rPr>
          <w:rFonts w:ascii="Times New Roman"/>
          <w:b w:val="false"/>
          <w:i w:val="false"/>
          <w:color w:val="000000"/>
          <w:sz w:val="28"/>
        </w:rPr>
        <w:t>
      осы Қағидалардың 6-тармағының 4) тармақшасында көрсетілген тұлғалар өтінішке қоса мынадай құжаттарды:</w:t>
      </w:r>
    </w:p>
    <w:bookmarkEnd w:id="19"/>
    <w:bookmarkStart w:name="z27" w:id="20"/>
    <w:p>
      <w:pPr>
        <w:spacing w:after="0"/>
        <w:ind w:left="0"/>
        <w:jc w:val="both"/>
      </w:pPr>
      <w:r>
        <w:rPr>
          <w:rFonts w:ascii="Times New Roman"/>
          <w:b w:val="false"/>
          <w:i w:val="false"/>
          <w:color w:val="000000"/>
          <w:sz w:val="28"/>
        </w:rPr>
        <w:t>
      1) жеке басын куәландыратын құжатты;</w:t>
      </w:r>
    </w:p>
    <w:bookmarkEnd w:id="20"/>
    <w:bookmarkStart w:name="z28" w:id="21"/>
    <w:p>
      <w:pPr>
        <w:spacing w:after="0"/>
        <w:ind w:left="0"/>
        <w:jc w:val="both"/>
      </w:pPr>
      <w:r>
        <w:rPr>
          <w:rFonts w:ascii="Times New Roman"/>
          <w:b w:val="false"/>
          <w:i w:val="false"/>
          <w:color w:val="000000"/>
          <w:sz w:val="28"/>
        </w:rPr>
        <w:t>
      2) туберкулезбен ауырғанын және амбулаториялық емделуде болғанын растайтын құжатты ұсынады.".</w:t>
      </w:r>
    </w:p>
    <w:bookmarkEnd w:id="21"/>
    <w:bookmarkStart w:name="z29" w:id="2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