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44c4" w14:textId="4d94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18 тамыздағы № 163 шешімі. Қазақстан Республикасының Әділет министрлігінде 2022 жылғы 24 тамызда № 29246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3)-тармақшасына, "Халық үшін қатты тұрмыстық қалдықтарды жинауға, тасымалдауға, сұрыптауға және көмуге арналған тарифті есептеу әдістемесін бекіту туралы" Қазақстан Республикасы Экология, геология және табиғи ресурстар министрінің 2021 жылғы 14 қыркүйектегі № 377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24382 болып тіркелген) сәйкес, Қарабалық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ауданы бойынша халық үшін тұрмыстық қатты қалдықтарды жинауға, тасымалдауға, сұрыптауға және көмуге арналған тарифтерді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Құны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