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77e71" w14:textId="0f77e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Қарасу ауданы әкімдігінің 2022 жылғы 28 қаңтардағы № 12 қаулысы. Қазақстан Республикасының Әділет министрлігінде 2022 жылғы 3 ақпанда № 26733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Қарасу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"Қарасу ауданы әкімдігінің тұрғын үй-коммуналдық шаруашылық,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Республикасының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 оның ресми жарияланғанынан кейін Қарасу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Қарасу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Қарасу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9"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20"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1"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2"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3"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4"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5"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6"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7"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8"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9"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0" w:id="21"/>
    <w:p>
      <w:pPr>
        <w:spacing w:after="0"/>
        <w:ind w:left="0"/>
        <w:jc w:val="both"/>
      </w:pPr>
      <w:r>
        <w:rPr>
          <w:rFonts w:ascii="Times New Roman"/>
          <w:b w:val="false"/>
          <w:i w:val="false"/>
          <w:color w:val="000000"/>
          <w:sz w:val="28"/>
        </w:rPr>
        <w:t>
      3. "Қарасу ауданы әкімдігінің тұрғын үй-коммуналдық шаруашылық,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1" w:id="22"/>
    <w:p>
      <w:pPr>
        <w:spacing w:after="0"/>
        <w:ind w:left="0"/>
        <w:jc w:val="both"/>
      </w:pPr>
      <w:r>
        <w:rPr>
          <w:rFonts w:ascii="Times New Roman"/>
          <w:b w:val="false"/>
          <w:i w:val="false"/>
          <w:color w:val="000000"/>
          <w:sz w:val="28"/>
        </w:rPr>
        <w:t xml:space="preserve">
      4. "Қарасу ауданы әкімдігінің сәулет, қала құрылысы және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32" w:id="23"/>
    <w:p>
      <w:pPr>
        <w:spacing w:after="0"/>
        <w:ind w:left="0"/>
        <w:jc w:val="both"/>
      </w:pPr>
      <w:r>
        <w:rPr>
          <w:rFonts w:ascii="Times New Roman"/>
          <w:b w:val="false"/>
          <w:i w:val="false"/>
          <w:color w:val="000000"/>
          <w:sz w:val="28"/>
        </w:rPr>
        <w:t>
      5. Қарасу ауданының әкімдігі мынадай іс-шараларды ұйымдастырады:</w:t>
      </w:r>
    </w:p>
    <w:bookmarkEnd w:id="23"/>
    <w:bookmarkStart w:name="z33"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4"/>
    <w:bookmarkStart w:name="z34"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5"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6"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7"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8"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9"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0"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1"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2"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3"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4"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5" w:id="36"/>
    <w:p>
      <w:pPr>
        <w:spacing w:after="0"/>
        <w:ind w:left="0"/>
        <w:jc w:val="left"/>
      </w:pPr>
      <w:r>
        <w:rPr>
          <w:rFonts w:ascii="Times New Roman"/>
          <w:b/>
          <w:i w:val="false"/>
          <w:color w:val="000000"/>
        </w:rPr>
        <w:t xml:space="preserve"> 4-тарау. Қорытынды ереже</w:t>
      </w:r>
    </w:p>
    <w:bookmarkEnd w:id="36"/>
    <w:bookmarkStart w:name="z46" w:id="37"/>
    <w:p>
      <w:pPr>
        <w:spacing w:after="0"/>
        <w:ind w:left="0"/>
        <w:jc w:val="both"/>
      </w:pPr>
      <w:r>
        <w:rPr>
          <w:rFonts w:ascii="Times New Roman"/>
          <w:b w:val="false"/>
          <w:i w:val="false"/>
          <w:color w:val="000000"/>
          <w:sz w:val="28"/>
        </w:rPr>
        <w:t>
      14. Қарасу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