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c137" w14:textId="b5bc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аудандық мәслихатының 2016 жылғы 6 маусымдағы № 32 "Тұрғын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16 маусымдағы № 140 шешімі. Қазақстан Республикасының Әділет министрлігінде 2022 жылғы 27 маусымда № 28608 болып тіркелді. Күші жойылды - Қостанай облысы Қарасу ауданы мәслихатының 2024 жылғы 19 сәуірдегі № 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аудандық мәслихатының "Тұрғын үй көмегін көрсетудің мөлшері мен тәртібін айқындау туралы" 2016 жылғы 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актiлердi мемлекеттiк тiркеу тізілімінде № 6503 болып тiркелген)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Қарасу ауданында тұратын,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(азаматтарға), сондай-ақ мемлекеттік тұрғын үй қорынан берілген тұрғынжайды және жеке тұрғын үй қорынан жергілікті атқарушы орган жалға алған тұрғынжайды жалдаушыларға (қосымша жалдаушыларға):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объектісін басқаруға және кондоминиум объектісінің ортақ мүлкін күтіп-ұстауға, оның ішінде кондоминиум объектісінің ортақ мүлкін күрделі жөндеуге жұмсалатын шығыстарға;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қызметтерді және телекоммуникация желісіне қосылған телефон үшін абоненттік төлемақының ұлғаюы бөлігінде байланыс қызметтерін тұтынуға;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(азаматтың) жиынтық табысына шекті жол берілетін шығыстар үлесі 5 (бес) пайыз мөлшерінде.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отбасының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