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7058" w14:textId="0677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 қыркүйектегі № 425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14 қыркүйектегі № 163 шешімі. Қазақстан Республикасының Әділет министрлігінде 2022 жылғы 15 қыркүйекте № 29592 болып тіркелді. Күші жойылды - Қостанай облысы Қарасу ауданы мәслихатының 2023 жылғы 16 тамыздағы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16.08.2023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Қарасу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 қыркүйектегі № 425 (Нормативтік құқықтық актілерді мемлекеттік тіркеу тізілімінде № 9431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Азаматтардың келесі санаттарына әлеуметтік көмек мерзімді (ай сайын, жартыжылдықта 1 рет):</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4"/>
    <w:bookmarkStart w:name="z10"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6"/>
    <w:bookmarkStart w:name="z12" w:id="7"/>
    <w:p>
      <w:pPr>
        <w:spacing w:after="0"/>
        <w:ind w:left="0"/>
        <w:jc w:val="both"/>
      </w:pPr>
      <w:r>
        <w:rPr>
          <w:rFonts w:ascii="Times New Roman"/>
          <w:b w:val="false"/>
          <w:i w:val="false"/>
          <w:color w:val="000000"/>
          <w:sz w:val="28"/>
        </w:rPr>
        <w:t>
      4)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 мөлшерінде;</w:t>
      </w:r>
    </w:p>
    <w:bookmarkEnd w:id="7"/>
    <w:bookmarkStart w:name="z13" w:id="8"/>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алушы тұлғаларға, оның ішінде:</w:t>
      </w:r>
    </w:p>
    <w:bookmarkEnd w:id="8"/>
    <w:bookmarkStart w:name="z14" w:id="9"/>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9"/>
    <w:bookmarkStart w:name="z15"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6" w:id="11"/>
    <w:p>
      <w:pPr>
        <w:spacing w:after="0"/>
        <w:ind w:left="0"/>
        <w:jc w:val="both"/>
      </w:pPr>
      <w:r>
        <w:rPr>
          <w:rFonts w:ascii="Times New Roman"/>
          <w:b w:val="false"/>
          <w:i w:val="false"/>
          <w:color w:val="000000"/>
          <w:sz w:val="28"/>
        </w:rPr>
        <w:t>
      табыстарын есепке алмай, мүгедектігі бар адамдарды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жартыжылдықта 1 рет аударылатын 400 айлық есептік көрсеткіштен аспайтын мөлшерде көрсетiледi.";</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жаңа редакцияда жазылсын:</w:t>
      </w:r>
    </w:p>
    <w:bookmarkStart w:name="z18" w:id="12"/>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азаматтардың санаттарына, сондай - ақ 9 мамыр - Жеңіс күніне орай азаматтардың жекелеген санаттарына:</w:t>
      </w:r>
    </w:p>
    <w:bookmarkEnd w:id="12"/>
    <w:bookmarkStart w:name="z19" w:id="13"/>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мөлшерінде;</w:t>
      </w:r>
    </w:p>
    <w:bookmarkEnd w:id="13"/>
    <w:bookmarkStart w:name="z20" w:id="14"/>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4"/>
    <w:bookmarkStart w:name="z21" w:id="15"/>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 мөлшерінде;</w:t>
      </w:r>
    </w:p>
    <w:bookmarkEnd w:id="15"/>
    <w:bookmarkStart w:name="z22" w:id="16"/>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мөлшерінде;</w:t>
      </w:r>
    </w:p>
    <w:bookmarkEnd w:id="16"/>
    <w:bookmarkStart w:name="z23" w:id="17"/>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7"/>
    <w:bookmarkStart w:name="z24" w:id="18"/>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bookmarkEnd w:id="18"/>
    <w:bookmarkStart w:name="z25" w:id="19"/>
    <w:p>
      <w:pPr>
        <w:spacing w:after="0"/>
        <w:ind w:left="0"/>
        <w:jc w:val="both"/>
      </w:pPr>
      <w:r>
        <w:rPr>
          <w:rFonts w:ascii="Times New Roman"/>
          <w:b w:val="false"/>
          <w:i w:val="false"/>
          <w:color w:val="000000"/>
          <w:sz w:val="28"/>
        </w:rPr>
        <w:t>
      7) жеңілдіктер бойынша Ұлы Отан соғысының ардагерлеріне теңестірілген адамдарға, Жеңіс күніне орай, табыстарын есепке алмай:</w:t>
      </w:r>
    </w:p>
    <w:bookmarkEnd w:id="19"/>
    <w:bookmarkStart w:name="z26" w:id="2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100 000 (жүз мың) теңге мөлшерінде;</w:t>
      </w:r>
    </w:p>
    <w:bookmarkEnd w:id="20"/>
    <w:bookmarkStart w:name="z27" w:id="2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 - 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 мөлшерінде;</w:t>
      </w:r>
    </w:p>
    <w:bookmarkEnd w:id="21"/>
    <w:bookmarkStart w:name="z28" w:id="2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 мөлшерінде;</w:t>
      </w:r>
    </w:p>
    <w:bookmarkEnd w:id="22"/>
    <w:bookmarkStart w:name="z29" w:id="2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 мөлшерінде;</w:t>
      </w:r>
    </w:p>
    <w:bookmarkEnd w:id="23"/>
    <w:bookmarkStart w:name="z30" w:id="2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 - көтерілу құрамының, Балық өнеркәсiбi халық комиссариатының, теңiз және өзен флотының, Солтүстiк теңiз жолы бас басқармасының ұшу - 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 - 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bookmarkEnd w:id="24"/>
    <w:bookmarkStart w:name="z31" w:id="2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60 000 (алпыс мың) теңге мөлшерінде;</w:t>
      </w:r>
    </w:p>
    <w:bookmarkEnd w:id="25"/>
    <w:bookmarkStart w:name="z32" w:id="2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 мөлшерінде;</w:t>
      </w:r>
    </w:p>
    <w:bookmarkEnd w:id="26"/>
    <w:bookmarkStart w:name="z33" w:id="27"/>
    <w:p>
      <w:pPr>
        <w:spacing w:after="0"/>
        <w:ind w:left="0"/>
        <w:jc w:val="both"/>
      </w:pPr>
      <w:r>
        <w:rPr>
          <w:rFonts w:ascii="Times New Roman"/>
          <w:b w:val="false"/>
          <w:i w:val="false"/>
          <w:color w:val="000000"/>
          <w:sz w:val="28"/>
        </w:rPr>
        <w:t>
      8) жеңілдіктер бойынша Ұлы Отан соғысының мүгедектігі бар адамдарға теңестірілген адамдарға, Жеңіс күніне орай, табыстарын есепке алмай:</w:t>
      </w:r>
    </w:p>
    <w:bookmarkEnd w:id="27"/>
    <w:bookmarkStart w:name="z34" w:id="28"/>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мүгедектігі анықталған әскери қызметшiлерге 100 000 (жүз мың) теңге мөлшерінде;</w:t>
      </w:r>
    </w:p>
    <w:bookmarkEnd w:id="28"/>
    <w:bookmarkStart w:name="z35" w:id="2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мүгедектігі анықталған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29"/>
    <w:bookmarkStart w:name="z36" w:id="3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анықталған адамдарға 60 000 (алпыс мың) теңге мөлшерінде;</w:t>
      </w:r>
    </w:p>
    <w:bookmarkEnd w:id="30"/>
    <w:bookmarkStart w:name="z37" w:id="31"/>
    <w:p>
      <w:pPr>
        <w:spacing w:after="0"/>
        <w:ind w:left="0"/>
        <w:jc w:val="both"/>
      </w:pPr>
      <w:r>
        <w:rPr>
          <w:rFonts w:ascii="Times New Roman"/>
          <w:b w:val="false"/>
          <w:i w:val="false"/>
          <w:color w:val="000000"/>
          <w:sz w:val="28"/>
        </w:rPr>
        <w:t>
      9) Заңның күші қолданылатын басқа да адамдар:</w:t>
      </w:r>
    </w:p>
    <w:bookmarkEnd w:id="31"/>
    <w:bookmarkStart w:name="z38" w:id="32"/>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 - аналарына және екінші рет некеге тұрмаған жесірлеріне, екінші рет некеге тұрмаған зайыбына (жұбайына) 30 000 (отыз мың) теңге мөлшерінде;</w:t>
      </w:r>
    </w:p>
    <w:bookmarkEnd w:id="32"/>
    <w:bookmarkStart w:name="z39" w:id="33"/>
    <w:p>
      <w:pPr>
        <w:spacing w:after="0"/>
        <w:ind w:left="0"/>
        <w:jc w:val="both"/>
      </w:pPr>
      <w:r>
        <w:rPr>
          <w:rFonts w:ascii="Times New Roman"/>
          <w:b w:val="false"/>
          <w:i w:val="false"/>
          <w:color w:val="000000"/>
          <w:sz w:val="28"/>
        </w:rPr>
        <w:t>
      Ұлы Отан соғысының қайтыс болған мүгедектігі бар адамдарының немесе жеңілдіктер бойынша Ұлы Отан соғысының мүгедектігі бар адамдарға теңестiрiлген адамның екiншi рет некеге тұрмаған жұбайына (зайыбына), сондай - 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30 000 (отыз мың) теңге мөлшерінде;</w:t>
      </w:r>
    </w:p>
    <w:bookmarkEnd w:id="33"/>
    <w:bookmarkStart w:name="z40" w:id="34"/>
    <w:p>
      <w:pPr>
        <w:spacing w:after="0"/>
        <w:ind w:left="0"/>
        <w:jc w:val="both"/>
      </w:pPr>
      <w:r>
        <w:rPr>
          <w:rFonts w:ascii="Times New Roman"/>
          <w:b w:val="false"/>
          <w:i w:val="false"/>
          <w:color w:val="000000"/>
          <w:sz w:val="28"/>
        </w:rPr>
        <w:t>
      10)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 - 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34"/>
    <w:bookmarkStart w:name="z41" w:id="35"/>
    <w:p>
      <w:pPr>
        <w:spacing w:after="0"/>
        <w:ind w:left="0"/>
        <w:jc w:val="both"/>
      </w:pPr>
      <w:r>
        <w:rPr>
          <w:rFonts w:ascii="Times New Roman"/>
          <w:b w:val="false"/>
          <w:i w:val="false"/>
          <w:color w:val="000000"/>
          <w:sz w:val="28"/>
        </w:rPr>
        <w:t xml:space="preserve">
      Жеңіс күніне орай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басқа ардагерлер мен тұлғаларға табыстарын есепке алмай, 5 айлық есептік көрсеткіш мөлшерінде көрсетіледі.".</w:t>
      </w:r>
    </w:p>
    <w:bookmarkEnd w:id="35"/>
    <w:bookmarkStart w:name="z42" w:id="3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