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1538" w14:textId="f881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Қостанай ауданы мәслихатының 2022 жылғы 24 наурыздағы № 145 шешімі. Қазақстан Республикасының Әділет министрлігінде 2022 жылғы 31 наурызда № 27312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Мәслихаттың күші жойылды деп танылған кейбір шешімдерінің тізбесі</w:t>
      </w:r>
    </w:p>
    <w:bookmarkEnd w:id="3"/>
    <w:bookmarkStart w:name="z13" w:id="4"/>
    <w:p>
      <w:pPr>
        <w:spacing w:after="0"/>
        <w:ind w:left="0"/>
        <w:jc w:val="both"/>
      </w:pPr>
      <w:r>
        <w:rPr>
          <w:rFonts w:ascii="Times New Roman"/>
          <w:b w:val="false"/>
          <w:i w:val="false"/>
          <w:color w:val="000000"/>
          <w:sz w:val="28"/>
        </w:rPr>
        <w:t xml:space="preserve">
      1. "Қостанай облысы Қостанай ауданы Жамбыл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19 ақпандағы </w:t>
      </w:r>
      <w:r>
        <w:rPr>
          <w:rFonts w:ascii="Times New Roman"/>
          <w:b w:val="false"/>
          <w:i w:val="false"/>
          <w:color w:val="000000"/>
          <w:sz w:val="28"/>
        </w:rPr>
        <w:t>№ 163</w:t>
      </w:r>
      <w:r>
        <w:rPr>
          <w:rFonts w:ascii="Times New Roman"/>
          <w:b w:val="false"/>
          <w:i w:val="false"/>
          <w:color w:val="000000"/>
          <w:sz w:val="28"/>
        </w:rPr>
        <w:t xml:space="preserve"> (Нормативтік құқықтық актілерді мемлекеттік тіркеу тізілімінде № 4530 болып тіркелген).</w:t>
      </w:r>
    </w:p>
    <w:bookmarkEnd w:id="4"/>
    <w:bookmarkStart w:name="z14" w:id="5"/>
    <w:p>
      <w:pPr>
        <w:spacing w:after="0"/>
        <w:ind w:left="0"/>
        <w:jc w:val="both"/>
      </w:pPr>
      <w:r>
        <w:rPr>
          <w:rFonts w:ascii="Times New Roman"/>
          <w:b w:val="false"/>
          <w:i w:val="false"/>
          <w:color w:val="000000"/>
          <w:sz w:val="28"/>
        </w:rPr>
        <w:t xml:space="preserve">
      2. "Қостанай облысы Қостанай ауданы Александров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172</w:t>
      </w:r>
      <w:r>
        <w:rPr>
          <w:rFonts w:ascii="Times New Roman"/>
          <w:b w:val="false"/>
          <w:i w:val="false"/>
          <w:color w:val="000000"/>
          <w:sz w:val="28"/>
        </w:rPr>
        <w:t xml:space="preserve"> (Нормативтік құқықтық актілерді мемлекеттік тіркеу тізілімінде № 4609 болып тіркелген).</w:t>
      </w:r>
    </w:p>
    <w:bookmarkEnd w:id="5"/>
    <w:bookmarkStart w:name="z15" w:id="6"/>
    <w:p>
      <w:pPr>
        <w:spacing w:after="0"/>
        <w:ind w:left="0"/>
        <w:jc w:val="both"/>
      </w:pPr>
      <w:r>
        <w:rPr>
          <w:rFonts w:ascii="Times New Roman"/>
          <w:b w:val="false"/>
          <w:i w:val="false"/>
          <w:color w:val="000000"/>
          <w:sz w:val="28"/>
        </w:rPr>
        <w:t xml:space="preserve">
      3. "Қостанай облысы Қостанай ауданы Белозер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173</w:t>
      </w:r>
      <w:r>
        <w:rPr>
          <w:rFonts w:ascii="Times New Roman"/>
          <w:b w:val="false"/>
          <w:i w:val="false"/>
          <w:color w:val="000000"/>
          <w:sz w:val="28"/>
        </w:rPr>
        <w:t xml:space="preserve"> (Нормативтік құқықтық актілерді мемлекеттік тіркеу тізілімінде № 4614 болып тіркелген).</w:t>
      </w:r>
    </w:p>
    <w:bookmarkEnd w:id="6"/>
    <w:bookmarkStart w:name="z16" w:id="7"/>
    <w:p>
      <w:pPr>
        <w:spacing w:after="0"/>
        <w:ind w:left="0"/>
        <w:jc w:val="both"/>
      </w:pPr>
      <w:r>
        <w:rPr>
          <w:rFonts w:ascii="Times New Roman"/>
          <w:b w:val="false"/>
          <w:i w:val="false"/>
          <w:color w:val="000000"/>
          <w:sz w:val="28"/>
        </w:rPr>
        <w:t xml:space="preserve">
      4. "Қостанай облысы Қостанай ауданы Владимиров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175</w:t>
      </w:r>
      <w:r>
        <w:rPr>
          <w:rFonts w:ascii="Times New Roman"/>
          <w:b w:val="false"/>
          <w:i w:val="false"/>
          <w:color w:val="000000"/>
          <w:sz w:val="28"/>
        </w:rPr>
        <w:t xml:space="preserve"> (Нормативтік құқықтық актілерді мемлекеттік тіркеу тізілімінде № 4618 болып тіркелген).</w:t>
      </w:r>
    </w:p>
    <w:bookmarkEnd w:id="7"/>
    <w:bookmarkStart w:name="z17" w:id="8"/>
    <w:p>
      <w:pPr>
        <w:spacing w:after="0"/>
        <w:ind w:left="0"/>
        <w:jc w:val="both"/>
      </w:pPr>
      <w:r>
        <w:rPr>
          <w:rFonts w:ascii="Times New Roman"/>
          <w:b w:val="false"/>
          <w:i w:val="false"/>
          <w:color w:val="000000"/>
          <w:sz w:val="28"/>
        </w:rPr>
        <w:t xml:space="preserve">
      5. "Қостанай облысы Қостанай ауданы Жданов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178</w:t>
      </w:r>
      <w:r>
        <w:rPr>
          <w:rFonts w:ascii="Times New Roman"/>
          <w:b w:val="false"/>
          <w:i w:val="false"/>
          <w:color w:val="000000"/>
          <w:sz w:val="28"/>
        </w:rPr>
        <w:t xml:space="preserve"> (Нормативтік құқықтық актілерді мемлекеттік тіркеу тізілімінде № 4619 болып тіркелген).</w:t>
      </w:r>
    </w:p>
    <w:bookmarkEnd w:id="8"/>
    <w:bookmarkStart w:name="z18" w:id="9"/>
    <w:p>
      <w:pPr>
        <w:spacing w:after="0"/>
        <w:ind w:left="0"/>
        <w:jc w:val="both"/>
      </w:pPr>
      <w:r>
        <w:rPr>
          <w:rFonts w:ascii="Times New Roman"/>
          <w:b w:val="false"/>
          <w:i w:val="false"/>
          <w:color w:val="000000"/>
          <w:sz w:val="28"/>
        </w:rPr>
        <w:t xml:space="preserve">
      6. "Қостанай облысы Қостанай ауданы Заречный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179</w:t>
      </w:r>
      <w:r>
        <w:rPr>
          <w:rFonts w:ascii="Times New Roman"/>
          <w:b w:val="false"/>
          <w:i w:val="false"/>
          <w:color w:val="000000"/>
          <w:sz w:val="28"/>
        </w:rPr>
        <w:t xml:space="preserve"> (Нормативтік құқықтық актілерді мемлекеттік тіркеу тізілімінде № 4622 болып тіркелген).</w:t>
      </w:r>
    </w:p>
    <w:bookmarkEnd w:id="9"/>
    <w:bookmarkStart w:name="z19" w:id="10"/>
    <w:p>
      <w:pPr>
        <w:spacing w:after="0"/>
        <w:ind w:left="0"/>
        <w:jc w:val="both"/>
      </w:pPr>
      <w:r>
        <w:rPr>
          <w:rFonts w:ascii="Times New Roman"/>
          <w:b w:val="false"/>
          <w:i w:val="false"/>
          <w:color w:val="000000"/>
          <w:sz w:val="28"/>
        </w:rPr>
        <w:t xml:space="preserve">
      7. "Қостанай облысы Қостанай ауданы Майкөл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181</w:t>
      </w:r>
      <w:r>
        <w:rPr>
          <w:rFonts w:ascii="Times New Roman"/>
          <w:b w:val="false"/>
          <w:i w:val="false"/>
          <w:color w:val="000000"/>
          <w:sz w:val="28"/>
        </w:rPr>
        <w:t xml:space="preserve"> (Нормативтік құқықтық актілерді мемлекеттік тіркеу тізілімінде № 4608 болып тіркелген).</w:t>
      </w:r>
    </w:p>
    <w:bookmarkEnd w:id="10"/>
    <w:bookmarkStart w:name="z20" w:id="11"/>
    <w:p>
      <w:pPr>
        <w:spacing w:after="0"/>
        <w:ind w:left="0"/>
        <w:jc w:val="both"/>
      </w:pPr>
      <w:r>
        <w:rPr>
          <w:rFonts w:ascii="Times New Roman"/>
          <w:b w:val="false"/>
          <w:i w:val="false"/>
          <w:color w:val="000000"/>
          <w:sz w:val="28"/>
        </w:rPr>
        <w:t xml:space="preserve">
      8. "Қостанай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182</w:t>
      </w:r>
      <w:r>
        <w:rPr>
          <w:rFonts w:ascii="Times New Roman"/>
          <w:b w:val="false"/>
          <w:i w:val="false"/>
          <w:color w:val="000000"/>
          <w:sz w:val="28"/>
        </w:rPr>
        <w:t xml:space="preserve"> (Нормативтік құқықтық актілерді мемлекеттік тіркеу тізілімінде № 4616 болып тіркелген).</w:t>
      </w:r>
    </w:p>
    <w:bookmarkEnd w:id="11"/>
    <w:bookmarkStart w:name="z21" w:id="12"/>
    <w:p>
      <w:pPr>
        <w:spacing w:after="0"/>
        <w:ind w:left="0"/>
        <w:jc w:val="both"/>
      </w:pPr>
      <w:r>
        <w:rPr>
          <w:rFonts w:ascii="Times New Roman"/>
          <w:b w:val="false"/>
          <w:i w:val="false"/>
          <w:color w:val="000000"/>
          <w:sz w:val="28"/>
        </w:rPr>
        <w:t xml:space="preserve">
      9. "Қостанай облысы Қостанай ауданы Мәскеу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183</w:t>
      </w:r>
      <w:r>
        <w:rPr>
          <w:rFonts w:ascii="Times New Roman"/>
          <w:b w:val="false"/>
          <w:i w:val="false"/>
          <w:color w:val="000000"/>
          <w:sz w:val="28"/>
        </w:rPr>
        <w:t xml:space="preserve"> (Нормативтік құқықтық актілерді мемлекеттік тіркеу тізілімінде № 4607 болып тіркелген).</w:t>
      </w:r>
    </w:p>
    <w:bookmarkEnd w:id="12"/>
    <w:bookmarkStart w:name="z22" w:id="13"/>
    <w:p>
      <w:pPr>
        <w:spacing w:after="0"/>
        <w:ind w:left="0"/>
        <w:jc w:val="both"/>
      </w:pPr>
      <w:r>
        <w:rPr>
          <w:rFonts w:ascii="Times New Roman"/>
          <w:b w:val="false"/>
          <w:i w:val="false"/>
          <w:color w:val="000000"/>
          <w:sz w:val="28"/>
        </w:rPr>
        <w:t xml:space="preserve">
      10.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184</w:t>
      </w:r>
      <w:r>
        <w:rPr>
          <w:rFonts w:ascii="Times New Roman"/>
          <w:b w:val="false"/>
          <w:i w:val="false"/>
          <w:color w:val="000000"/>
          <w:sz w:val="28"/>
        </w:rPr>
        <w:t xml:space="preserve"> (Нормативтік құқықтық актілерді мемлекеттік тіркеу тізілімінде № 4615 болып тіркелген).</w:t>
      </w:r>
    </w:p>
    <w:bookmarkEnd w:id="13"/>
    <w:bookmarkStart w:name="z23" w:id="14"/>
    <w:p>
      <w:pPr>
        <w:spacing w:after="0"/>
        <w:ind w:left="0"/>
        <w:jc w:val="both"/>
      </w:pPr>
      <w:r>
        <w:rPr>
          <w:rFonts w:ascii="Times New Roman"/>
          <w:b w:val="false"/>
          <w:i w:val="false"/>
          <w:color w:val="000000"/>
          <w:sz w:val="28"/>
        </w:rPr>
        <w:t xml:space="preserve">
      11. "Қостанай облысы Қостанай ауданы Октябрь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186</w:t>
      </w:r>
      <w:r>
        <w:rPr>
          <w:rFonts w:ascii="Times New Roman"/>
          <w:b w:val="false"/>
          <w:i w:val="false"/>
          <w:color w:val="000000"/>
          <w:sz w:val="28"/>
        </w:rPr>
        <w:t xml:space="preserve"> (Нормативтік құқықтық актілерді мемлекеттік тіркеу тізілімінде № 4605 болып тіркелген).</w:t>
      </w:r>
    </w:p>
    <w:bookmarkEnd w:id="14"/>
    <w:bookmarkStart w:name="z24" w:id="15"/>
    <w:p>
      <w:pPr>
        <w:spacing w:after="0"/>
        <w:ind w:left="0"/>
        <w:jc w:val="both"/>
      </w:pPr>
      <w:r>
        <w:rPr>
          <w:rFonts w:ascii="Times New Roman"/>
          <w:b w:val="false"/>
          <w:i w:val="false"/>
          <w:color w:val="000000"/>
          <w:sz w:val="28"/>
        </w:rPr>
        <w:t xml:space="preserve">
      12. "Қостанай облысы Қостанай ауданы Садчиков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188</w:t>
      </w:r>
      <w:r>
        <w:rPr>
          <w:rFonts w:ascii="Times New Roman"/>
          <w:b w:val="false"/>
          <w:i w:val="false"/>
          <w:color w:val="000000"/>
          <w:sz w:val="28"/>
        </w:rPr>
        <w:t xml:space="preserve"> (Нормативтік құқықтық актілерді мемлекеттік тіркеу тізілімінде № 4610 болып тіркелген).</w:t>
      </w:r>
    </w:p>
    <w:bookmarkEnd w:id="15"/>
    <w:bookmarkStart w:name="z25" w:id="16"/>
    <w:p>
      <w:pPr>
        <w:spacing w:after="0"/>
        <w:ind w:left="0"/>
        <w:jc w:val="both"/>
      </w:pPr>
      <w:r>
        <w:rPr>
          <w:rFonts w:ascii="Times New Roman"/>
          <w:b w:val="false"/>
          <w:i w:val="false"/>
          <w:color w:val="000000"/>
          <w:sz w:val="28"/>
        </w:rPr>
        <w:t xml:space="preserve">
      13. "Қостанай облысы Қостанай ауданы Ульянов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11 наурыздағы </w:t>
      </w:r>
      <w:r>
        <w:rPr>
          <w:rFonts w:ascii="Times New Roman"/>
          <w:b w:val="false"/>
          <w:i w:val="false"/>
          <w:color w:val="000000"/>
          <w:sz w:val="28"/>
        </w:rPr>
        <w:t>№ 189</w:t>
      </w:r>
      <w:r>
        <w:rPr>
          <w:rFonts w:ascii="Times New Roman"/>
          <w:b w:val="false"/>
          <w:i w:val="false"/>
          <w:color w:val="000000"/>
          <w:sz w:val="28"/>
        </w:rPr>
        <w:t xml:space="preserve"> (Нормативтік құқықтық актілерді мемлекеттік тіркеу тізілімінде № 4621 болып тіркелген).</w:t>
      </w:r>
    </w:p>
    <w:bookmarkEnd w:id="16"/>
    <w:bookmarkStart w:name="z26" w:id="17"/>
    <w:p>
      <w:pPr>
        <w:spacing w:after="0"/>
        <w:ind w:left="0"/>
        <w:jc w:val="both"/>
      </w:pPr>
      <w:r>
        <w:rPr>
          <w:rFonts w:ascii="Times New Roman"/>
          <w:b w:val="false"/>
          <w:i w:val="false"/>
          <w:color w:val="000000"/>
          <w:sz w:val="28"/>
        </w:rPr>
        <w:t xml:space="preserve">
      14. "Мәслихаттың 2014 жылғы 11 наурыздағы № 188 "Қостанай облысы Қостанай ауданы Садчиков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2014 жылғы 7 қазандағы </w:t>
      </w:r>
      <w:r>
        <w:rPr>
          <w:rFonts w:ascii="Times New Roman"/>
          <w:b w:val="false"/>
          <w:i w:val="false"/>
          <w:color w:val="000000"/>
          <w:sz w:val="28"/>
        </w:rPr>
        <w:t>№ 240</w:t>
      </w:r>
      <w:r>
        <w:rPr>
          <w:rFonts w:ascii="Times New Roman"/>
          <w:b w:val="false"/>
          <w:i w:val="false"/>
          <w:color w:val="000000"/>
          <w:sz w:val="28"/>
        </w:rPr>
        <w:t xml:space="preserve"> (Нормативтік құқықтық актілерді мемлекеттік тіркеу тізілімінде № 5130 болып тіркелген).</w:t>
      </w:r>
    </w:p>
    <w:bookmarkEnd w:id="17"/>
    <w:bookmarkStart w:name="z27" w:id="18"/>
    <w:p>
      <w:pPr>
        <w:spacing w:after="0"/>
        <w:ind w:left="0"/>
        <w:jc w:val="both"/>
      </w:pPr>
      <w:r>
        <w:rPr>
          <w:rFonts w:ascii="Times New Roman"/>
          <w:b w:val="false"/>
          <w:i w:val="false"/>
          <w:color w:val="000000"/>
          <w:sz w:val="28"/>
        </w:rPr>
        <w:t xml:space="preserve">
      15. "Мәслихаттың 2014 жылғы 11 наурыздағы № 173 "Қостанай облысы Қостанай ауданы Белозер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2014 жылғы 7 қазандағы </w:t>
      </w:r>
      <w:r>
        <w:rPr>
          <w:rFonts w:ascii="Times New Roman"/>
          <w:b w:val="false"/>
          <w:i w:val="false"/>
          <w:color w:val="000000"/>
          <w:sz w:val="28"/>
        </w:rPr>
        <w:t>№ 242</w:t>
      </w:r>
      <w:r>
        <w:rPr>
          <w:rFonts w:ascii="Times New Roman"/>
          <w:b w:val="false"/>
          <w:i w:val="false"/>
          <w:color w:val="000000"/>
          <w:sz w:val="28"/>
        </w:rPr>
        <w:t xml:space="preserve"> (Нормативтік құқықтық актілерді мемлекеттік тіркеу тізілімінде № 5128 болып тіркелген).</w:t>
      </w:r>
    </w:p>
    <w:bookmarkEnd w:id="18"/>
    <w:bookmarkStart w:name="z28" w:id="19"/>
    <w:p>
      <w:pPr>
        <w:spacing w:after="0"/>
        <w:ind w:left="0"/>
        <w:jc w:val="both"/>
      </w:pPr>
      <w:r>
        <w:rPr>
          <w:rFonts w:ascii="Times New Roman"/>
          <w:b w:val="false"/>
          <w:i w:val="false"/>
          <w:color w:val="000000"/>
          <w:sz w:val="28"/>
        </w:rPr>
        <w:t xml:space="preserve">
      16. "Мәслихаттың 2014 жылғы 11 наурыздағы № 182 "Қостанай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2014 жылғы 14 қарашадағы </w:t>
      </w:r>
      <w:r>
        <w:rPr>
          <w:rFonts w:ascii="Times New Roman"/>
          <w:b w:val="false"/>
          <w:i w:val="false"/>
          <w:color w:val="000000"/>
          <w:sz w:val="28"/>
        </w:rPr>
        <w:t>№ 248</w:t>
      </w:r>
      <w:r>
        <w:rPr>
          <w:rFonts w:ascii="Times New Roman"/>
          <w:b w:val="false"/>
          <w:i w:val="false"/>
          <w:color w:val="000000"/>
          <w:sz w:val="28"/>
        </w:rPr>
        <w:t xml:space="preserve"> (Нормативтік құқықтық актілерді мемлекеттік тіркеу тізілімінде № 5221 болып тіркелген).</w:t>
      </w:r>
    </w:p>
    <w:bookmarkEnd w:id="19"/>
    <w:bookmarkStart w:name="z29" w:id="20"/>
    <w:p>
      <w:pPr>
        <w:spacing w:after="0"/>
        <w:ind w:left="0"/>
        <w:jc w:val="both"/>
      </w:pPr>
      <w:r>
        <w:rPr>
          <w:rFonts w:ascii="Times New Roman"/>
          <w:b w:val="false"/>
          <w:i w:val="false"/>
          <w:color w:val="000000"/>
          <w:sz w:val="28"/>
        </w:rPr>
        <w:t xml:space="preserve">
      17. "Мәслихаттың 2014 жылғы 11 наурыздағы № 184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2014 жылғы 14 қарашадағы </w:t>
      </w:r>
      <w:r>
        <w:rPr>
          <w:rFonts w:ascii="Times New Roman"/>
          <w:b w:val="false"/>
          <w:i w:val="false"/>
          <w:color w:val="000000"/>
          <w:sz w:val="28"/>
        </w:rPr>
        <w:t>№ 249</w:t>
      </w:r>
      <w:r>
        <w:rPr>
          <w:rFonts w:ascii="Times New Roman"/>
          <w:b w:val="false"/>
          <w:i w:val="false"/>
          <w:color w:val="000000"/>
          <w:sz w:val="28"/>
        </w:rPr>
        <w:t xml:space="preserve"> (Нормативтік құқықтық актілерді мемлекеттік тіркеу тізілімінде № 5220 болып тіркелген).</w:t>
      </w:r>
    </w:p>
    <w:bookmarkEnd w:id="20"/>
    <w:bookmarkStart w:name="z30" w:id="21"/>
    <w:p>
      <w:pPr>
        <w:spacing w:after="0"/>
        <w:ind w:left="0"/>
        <w:jc w:val="both"/>
      </w:pPr>
      <w:r>
        <w:rPr>
          <w:rFonts w:ascii="Times New Roman"/>
          <w:b w:val="false"/>
          <w:i w:val="false"/>
          <w:color w:val="000000"/>
          <w:sz w:val="28"/>
        </w:rPr>
        <w:t xml:space="preserve">
      18. "Мәслихаттың 2014 жылғы 19 ақпандағы № 163 "Қостанай облысы Қостанай ауданы Жамбыл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2017 жылғы 14 наурыздағы </w:t>
      </w:r>
      <w:r>
        <w:rPr>
          <w:rFonts w:ascii="Times New Roman"/>
          <w:b w:val="false"/>
          <w:i w:val="false"/>
          <w:color w:val="000000"/>
          <w:sz w:val="28"/>
        </w:rPr>
        <w:t>№ 118</w:t>
      </w:r>
      <w:r>
        <w:rPr>
          <w:rFonts w:ascii="Times New Roman"/>
          <w:b w:val="false"/>
          <w:i w:val="false"/>
          <w:color w:val="000000"/>
          <w:sz w:val="28"/>
        </w:rPr>
        <w:t xml:space="preserve"> (Нормативтік құқықтық актілерді мемлекеттік тіркеу тізілімінде № 6959 болып тіркелген).</w:t>
      </w:r>
    </w:p>
    <w:bookmarkEnd w:id="21"/>
    <w:bookmarkStart w:name="z31" w:id="22"/>
    <w:p>
      <w:pPr>
        <w:spacing w:after="0"/>
        <w:ind w:left="0"/>
        <w:jc w:val="both"/>
      </w:pPr>
      <w:r>
        <w:rPr>
          <w:rFonts w:ascii="Times New Roman"/>
          <w:b w:val="false"/>
          <w:i w:val="false"/>
          <w:color w:val="000000"/>
          <w:sz w:val="28"/>
        </w:rPr>
        <w:t xml:space="preserve">
      19. "Мәслихаттың 2014 жылғы 11 наурыздағы № 178 "Қостанай облысы Қостанай ауданы Жданов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2017 жылғы 23 тамыздағы </w:t>
      </w:r>
      <w:r>
        <w:rPr>
          <w:rFonts w:ascii="Times New Roman"/>
          <w:b w:val="false"/>
          <w:i w:val="false"/>
          <w:color w:val="000000"/>
          <w:sz w:val="28"/>
        </w:rPr>
        <w:t>№ 164</w:t>
      </w:r>
      <w:r>
        <w:rPr>
          <w:rFonts w:ascii="Times New Roman"/>
          <w:b w:val="false"/>
          <w:i w:val="false"/>
          <w:color w:val="000000"/>
          <w:sz w:val="28"/>
        </w:rPr>
        <w:t xml:space="preserve"> (Нормативтік құқықтық актілерді мемлекеттік тіркеу тізілімінде № 7199 болып тіркелген).</w:t>
      </w:r>
    </w:p>
    <w:bookmarkEnd w:id="22"/>
    <w:bookmarkStart w:name="z32" w:id="23"/>
    <w:p>
      <w:pPr>
        <w:spacing w:after="0"/>
        <w:ind w:left="0"/>
        <w:jc w:val="both"/>
      </w:pPr>
      <w:r>
        <w:rPr>
          <w:rFonts w:ascii="Times New Roman"/>
          <w:b w:val="false"/>
          <w:i w:val="false"/>
          <w:color w:val="000000"/>
          <w:sz w:val="28"/>
        </w:rPr>
        <w:t xml:space="preserve">
      20. "Мәслихаттың 2014 жылғы 11 наурыздағы № 172 "Қостанай облысы Қостанай ауданы Александров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2018 жылғы 30 мамырдағы </w:t>
      </w:r>
      <w:r>
        <w:rPr>
          <w:rFonts w:ascii="Times New Roman"/>
          <w:b w:val="false"/>
          <w:i w:val="false"/>
          <w:color w:val="000000"/>
          <w:sz w:val="28"/>
        </w:rPr>
        <w:t>№ 271</w:t>
      </w:r>
      <w:r>
        <w:rPr>
          <w:rFonts w:ascii="Times New Roman"/>
          <w:b w:val="false"/>
          <w:i w:val="false"/>
          <w:color w:val="000000"/>
          <w:sz w:val="28"/>
        </w:rPr>
        <w:t xml:space="preserve"> (Нормативтік құқықтық актілерді мемлекеттік тіркеу тізілімінде № 7881 болып тіркелген).</w:t>
      </w:r>
    </w:p>
    <w:bookmarkEnd w:id="23"/>
    <w:bookmarkStart w:name="z33" w:id="24"/>
    <w:p>
      <w:pPr>
        <w:spacing w:after="0"/>
        <w:ind w:left="0"/>
        <w:jc w:val="both"/>
      </w:pPr>
      <w:r>
        <w:rPr>
          <w:rFonts w:ascii="Times New Roman"/>
          <w:b w:val="false"/>
          <w:i w:val="false"/>
          <w:color w:val="000000"/>
          <w:sz w:val="28"/>
        </w:rPr>
        <w:t xml:space="preserve">
      21. "Мәслихаттың 2014 жылғы 11 наурыздағы № 184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2018 жылғы 26 маусымдағы </w:t>
      </w:r>
      <w:r>
        <w:rPr>
          <w:rFonts w:ascii="Times New Roman"/>
          <w:b w:val="false"/>
          <w:i w:val="false"/>
          <w:color w:val="000000"/>
          <w:sz w:val="28"/>
        </w:rPr>
        <w:t>№ 285</w:t>
      </w:r>
      <w:r>
        <w:rPr>
          <w:rFonts w:ascii="Times New Roman"/>
          <w:b w:val="false"/>
          <w:i w:val="false"/>
          <w:color w:val="000000"/>
          <w:sz w:val="28"/>
        </w:rPr>
        <w:t xml:space="preserve"> (Нормативтік құқықтық актілерді мемлекеттік тіркеу тізілімінде № 7941 болып тіркелген).</w:t>
      </w:r>
    </w:p>
    <w:bookmarkEnd w:id="24"/>
    <w:bookmarkStart w:name="z34" w:id="25"/>
    <w:p>
      <w:pPr>
        <w:spacing w:after="0"/>
        <w:ind w:left="0"/>
        <w:jc w:val="both"/>
      </w:pPr>
      <w:r>
        <w:rPr>
          <w:rFonts w:ascii="Times New Roman"/>
          <w:b w:val="false"/>
          <w:i w:val="false"/>
          <w:color w:val="000000"/>
          <w:sz w:val="28"/>
        </w:rPr>
        <w:t xml:space="preserve">
      22. "Қостанай облысы Қостанай ауданы Айсары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2019 жылғы 9 сәуірдегі </w:t>
      </w:r>
      <w:r>
        <w:rPr>
          <w:rFonts w:ascii="Times New Roman"/>
          <w:b w:val="false"/>
          <w:i w:val="false"/>
          <w:color w:val="000000"/>
          <w:sz w:val="28"/>
        </w:rPr>
        <w:t>№ 380</w:t>
      </w:r>
      <w:r>
        <w:rPr>
          <w:rFonts w:ascii="Times New Roman"/>
          <w:b w:val="false"/>
          <w:i w:val="false"/>
          <w:color w:val="000000"/>
          <w:sz w:val="28"/>
        </w:rPr>
        <w:t xml:space="preserve"> (Нормативтік құқықтық актілерді мемлекеттік тіркеу тізілімінде № 8340 болып тіркелген).</w:t>
      </w:r>
    </w:p>
    <w:bookmarkEnd w:id="25"/>
    <w:bookmarkStart w:name="z35" w:id="26"/>
    <w:p>
      <w:pPr>
        <w:spacing w:after="0"/>
        <w:ind w:left="0"/>
        <w:jc w:val="both"/>
      </w:pPr>
      <w:r>
        <w:rPr>
          <w:rFonts w:ascii="Times New Roman"/>
          <w:b w:val="false"/>
          <w:i w:val="false"/>
          <w:color w:val="000000"/>
          <w:sz w:val="28"/>
        </w:rPr>
        <w:t xml:space="preserve">
      23. "Қостанай облысы Қостанай ауданы Озерный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2019 жылғы 9 сәуірдегі </w:t>
      </w:r>
      <w:r>
        <w:rPr>
          <w:rFonts w:ascii="Times New Roman"/>
          <w:b w:val="false"/>
          <w:i w:val="false"/>
          <w:color w:val="000000"/>
          <w:sz w:val="28"/>
        </w:rPr>
        <w:t>№ 381</w:t>
      </w:r>
      <w:r>
        <w:rPr>
          <w:rFonts w:ascii="Times New Roman"/>
          <w:b w:val="false"/>
          <w:i w:val="false"/>
          <w:color w:val="000000"/>
          <w:sz w:val="28"/>
        </w:rPr>
        <w:t xml:space="preserve"> (Нормативтік құқықтық актілерді мемлекеттік тіркеу тізілімінде № 8341 болып тіркелген).</w:t>
      </w:r>
    </w:p>
    <w:bookmarkEnd w:id="26"/>
    <w:bookmarkStart w:name="z36" w:id="27"/>
    <w:p>
      <w:pPr>
        <w:spacing w:after="0"/>
        <w:ind w:left="0"/>
        <w:jc w:val="both"/>
      </w:pPr>
      <w:r>
        <w:rPr>
          <w:rFonts w:ascii="Times New Roman"/>
          <w:b w:val="false"/>
          <w:i w:val="false"/>
          <w:color w:val="000000"/>
          <w:sz w:val="28"/>
        </w:rPr>
        <w:t xml:space="preserve">
      24. "Мәслихаттың 2014 жылғы 11 наурыздағы № 175 "Қостанай облысы Қостанай ауданы Владимиров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2020 жылғы 5 ақпандағы </w:t>
      </w:r>
      <w:r>
        <w:rPr>
          <w:rFonts w:ascii="Times New Roman"/>
          <w:b w:val="false"/>
          <w:i w:val="false"/>
          <w:color w:val="000000"/>
          <w:sz w:val="28"/>
        </w:rPr>
        <w:t>№ 478</w:t>
      </w:r>
      <w:r>
        <w:rPr>
          <w:rFonts w:ascii="Times New Roman"/>
          <w:b w:val="false"/>
          <w:i w:val="false"/>
          <w:color w:val="000000"/>
          <w:sz w:val="28"/>
        </w:rPr>
        <w:t xml:space="preserve"> (Нормативтік құқықтық актілерді мемлекеттік тіркеу тізілімінде № 8955 болып тіркелген).</w:t>
      </w:r>
    </w:p>
    <w:bookmarkEnd w:id="27"/>
    <w:bookmarkStart w:name="z37" w:id="28"/>
    <w:p>
      <w:pPr>
        <w:spacing w:after="0"/>
        <w:ind w:left="0"/>
        <w:jc w:val="both"/>
      </w:pPr>
      <w:r>
        <w:rPr>
          <w:rFonts w:ascii="Times New Roman"/>
          <w:b w:val="false"/>
          <w:i w:val="false"/>
          <w:color w:val="000000"/>
          <w:sz w:val="28"/>
        </w:rPr>
        <w:t xml:space="preserve">
      25. "Мәслихаттың 2019 жылғы 9 сәуірдегі № 380 "Қостанай облысы Қостанай ауданы Айсары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2020 жылғы 25 ақпандағы </w:t>
      </w:r>
      <w:r>
        <w:rPr>
          <w:rFonts w:ascii="Times New Roman"/>
          <w:b w:val="false"/>
          <w:i w:val="false"/>
          <w:color w:val="000000"/>
          <w:sz w:val="28"/>
        </w:rPr>
        <w:t>№ 487</w:t>
      </w:r>
      <w:r>
        <w:rPr>
          <w:rFonts w:ascii="Times New Roman"/>
          <w:b w:val="false"/>
          <w:i w:val="false"/>
          <w:color w:val="000000"/>
          <w:sz w:val="28"/>
        </w:rPr>
        <w:t xml:space="preserve"> (Нормативтік құқықтық актілерді мемлекеттік тіркеу тізілімінде № 9029 болып тіркелген).</w:t>
      </w:r>
    </w:p>
    <w:bookmarkEnd w:id="28"/>
    <w:bookmarkStart w:name="z38" w:id="29"/>
    <w:p>
      <w:pPr>
        <w:spacing w:after="0"/>
        <w:ind w:left="0"/>
        <w:jc w:val="both"/>
      </w:pPr>
      <w:r>
        <w:rPr>
          <w:rFonts w:ascii="Times New Roman"/>
          <w:b w:val="false"/>
          <w:i w:val="false"/>
          <w:color w:val="000000"/>
          <w:sz w:val="28"/>
        </w:rPr>
        <w:t xml:space="preserve">
      26. "Мәслихаттың 2014 жылғы 11 наурыздағы № 172 "Қостанай облысы Қостанай ауданы Александров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2020 жылғы 12 наурыздағы </w:t>
      </w:r>
      <w:r>
        <w:rPr>
          <w:rFonts w:ascii="Times New Roman"/>
          <w:b w:val="false"/>
          <w:i w:val="false"/>
          <w:color w:val="000000"/>
          <w:sz w:val="28"/>
        </w:rPr>
        <w:t>№ 501</w:t>
      </w:r>
      <w:r>
        <w:rPr>
          <w:rFonts w:ascii="Times New Roman"/>
          <w:b w:val="false"/>
          <w:i w:val="false"/>
          <w:color w:val="000000"/>
          <w:sz w:val="28"/>
        </w:rPr>
        <w:t xml:space="preserve"> (Нормативтік құқықтық актілерді мемлекеттік тіркеу тізілімінде № 9037 болып тіркелген).</w:t>
      </w:r>
    </w:p>
    <w:bookmarkEnd w:id="29"/>
    <w:bookmarkStart w:name="z39" w:id="30"/>
    <w:p>
      <w:pPr>
        <w:spacing w:after="0"/>
        <w:ind w:left="0"/>
        <w:jc w:val="both"/>
      </w:pPr>
      <w:r>
        <w:rPr>
          <w:rFonts w:ascii="Times New Roman"/>
          <w:b w:val="false"/>
          <w:i w:val="false"/>
          <w:color w:val="000000"/>
          <w:sz w:val="28"/>
        </w:rPr>
        <w:t xml:space="preserve">
      27. "Қостанай облысы Қостанай ауданы Тобыл қаласының бөлек жергілікті қоғамдастық жиындарын өткізудің қағидаларын және көшелер, көппәтерлі тұрғын үйлер тұрғындары өкілдерінің жергілікті қоғамдастық жиынына қатысу үшін сандық құрамын бекіту туралы" 2020 жылғы 29 мамырдағы </w:t>
      </w:r>
      <w:r>
        <w:rPr>
          <w:rFonts w:ascii="Times New Roman"/>
          <w:b w:val="false"/>
          <w:i w:val="false"/>
          <w:color w:val="000000"/>
          <w:sz w:val="28"/>
        </w:rPr>
        <w:t>№ 536</w:t>
      </w:r>
      <w:r>
        <w:rPr>
          <w:rFonts w:ascii="Times New Roman"/>
          <w:b w:val="false"/>
          <w:i w:val="false"/>
          <w:color w:val="000000"/>
          <w:sz w:val="28"/>
        </w:rPr>
        <w:t xml:space="preserve"> (Нормативтік құқықтық актілерді мемлекеттік тіркеу тізілімінде № 9241 болып тіркелген).</w:t>
      </w:r>
    </w:p>
    <w:bookmarkEnd w:id="30"/>
    <w:bookmarkStart w:name="z40" w:id="31"/>
    <w:p>
      <w:pPr>
        <w:spacing w:after="0"/>
        <w:ind w:left="0"/>
        <w:jc w:val="both"/>
      </w:pPr>
      <w:r>
        <w:rPr>
          <w:rFonts w:ascii="Times New Roman"/>
          <w:b w:val="false"/>
          <w:i w:val="false"/>
          <w:color w:val="000000"/>
          <w:sz w:val="28"/>
        </w:rPr>
        <w:t xml:space="preserve">
      28. "Мәслихаттың 2014 жылғы 11 наурыздағы № 184 "Қостанай облысы Қостанай ауданы Надеждин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2020 жылғы 26 маусымдағы </w:t>
      </w:r>
      <w:r>
        <w:rPr>
          <w:rFonts w:ascii="Times New Roman"/>
          <w:b w:val="false"/>
          <w:i w:val="false"/>
          <w:color w:val="000000"/>
          <w:sz w:val="28"/>
        </w:rPr>
        <w:t>№ 539</w:t>
      </w:r>
      <w:r>
        <w:rPr>
          <w:rFonts w:ascii="Times New Roman"/>
          <w:b w:val="false"/>
          <w:i w:val="false"/>
          <w:color w:val="000000"/>
          <w:sz w:val="28"/>
        </w:rPr>
        <w:t xml:space="preserve"> (Нормативтік құқықтық актілерді мемлекеттік тіркеу тізілімінде № 9301 болып тіркелген).</w:t>
      </w:r>
    </w:p>
    <w:bookmarkEnd w:id="31"/>
    <w:bookmarkStart w:name="z41" w:id="32"/>
    <w:p>
      <w:pPr>
        <w:spacing w:after="0"/>
        <w:ind w:left="0"/>
        <w:jc w:val="both"/>
      </w:pPr>
      <w:r>
        <w:rPr>
          <w:rFonts w:ascii="Times New Roman"/>
          <w:b w:val="false"/>
          <w:i w:val="false"/>
          <w:color w:val="000000"/>
          <w:sz w:val="28"/>
        </w:rPr>
        <w:t xml:space="preserve">
      29. "Мәслихаттың 2014 жылғы 11 наурыздағы № 186 "Қостанай облысы Қостанай ауданы Октябрь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2020 жылғы 21 қыркүйектегі </w:t>
      </w:r>
      <w:r>
        <w:rPr>
          <w:rFonts w:ascii="Times New Roman"/>
          <w:b w:val="false"/>
          <w:i w:val="false"/>
          <w:color w:val="000000"/>
          <w:sz w:val="28"/>
        </w:rPr>
        <w:t>№ 559</w:t>
      </w:r>
      <w:r>
        <w:rPr>
          <w:rFonts w:ascii="Times New Roman"/>
          <w:b w:val="false"/>
          <w:i w:val="false"/>
          <w:color w:val="000000"/>
          <w:sz w:val="28"/>
        </w:rPr>
        <w:t xml:space="preserve"> (Нормативтік құқықтық актілерді мемлекеттік тіркеу тізілімінде № 9470 болып тіркелген).</w:t>
      </w:r>
    </w:p>
    <w:bookmarkEnd w:id="32"/>
    <w:bookmarkStart w:name="z42" w:id="33"/>
    <w:p>
      <w:pPr>
        <w:spacing w:after="0"/>
        <w:ind w:left="0"/>
        <w:jc w:val="both"/>
      </w:pPr>
      <w:r>
        <w:rPr>
          <w:rFonts w:ascii="Times New Roman"/>
          <w:b w:val="false"/>
          <w:i w:val="false"/>
          <w:color w:val="000000"/>
          <w:sz w:val="28"/>
        </w:rPr>
        <w:t xml:space="preserve">
      30. "Мәслихаттың 2014 жылғы 11 наурыздағы № 179 "Қостанай облысы Қостанай ауданы Заречный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2020 жылғы 2 қазандағы </w:t>
      </w:r>
      <w:r>
        <w:rPr>
          <w:rFonts w:ascii="Times New Roman"/>
          <w:b w:val="false"/>
          <w:i w:val="false"/>
          <w:color w:val="000000"/>
          <w:sz w:val="28"/>
        </w:rPr>
        <w:t>№ 568</w:t>
      </w:r>
      <w:r>
        <w:rPr>
          <w:rFonts w:ascii="Times New Roman"/>
          <w:b w:val="false"/>
          <w:i w:val="false"/>
          <w:color w:val="000000"/>
          <w:sz w:val="28"/>
        </w:rPr>
        <w:t xml:space="preserve"> (Нормативтік құқықтық актілерді мемлекеттік тіркеу тізілімінде № 9485 болып тіркелген).</w:t>
      </w:r>
    </w:p>
    <w:bookmarkEnd w:id="33"/>
    <w:bookmarkStart w:name="z43" w:id="34"/>
    <w:p>
      <w:pPr>
        <w:spacing w:after="0"/>
        <w:ind w:left="0"/>
        <w:jc w:val="both"/>
      </w:pPr>
      <w:r>
        <w:rPr>
          <w:rFonts w:ascii="Times New Roman"/>
          <w:b w:val="false"/>
          <w:i w:val="false"/>
          <w:color w:val="000000"/>
          <w:sz w:val="28"/>
        </w:rPr>
        <w:t xml:space="preserve">
      31. "Мәслихаттың 2014 жылғы 11 наурыздағы № 181 "Қостанай облысы Қостанай ауданы Майкөл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2020 жылғы 2 қазандағы </w:t>
      </w:r>
      <w:r>
        <w:rPr>
          <w:rFonts w:ascii="Times New Roman"/>
          <w:b w:val="false"/>
          <w:i w:val="false"/>
          <w:color w:val="000000"/>
          <w:sz w:val="28"/>
        </w:rPr>
        <w:t>№ 569</w:t>
      </w:r>
      <w:r>
        <w:rPr>
          <w:rFonts w:ascii="Times New Roman"/>
          <w:b w:val="false"/>
          <w:i w:val="false"/>
          <w:color w:val="000000"/>
          <w:sz w:val="28"/>
        </w:rPr>
        <w:t xml:space="preserve"> (Нормативтік құқықтық актілерді мемлекеттік тіркеу тізілімінде № 9484 болып тіркелген).</w:t>
      </w:r>
    </w:p>
    <w:bookmarkEnd w:id="34"/>
    <w:bookmarkStart w:name="z44" w:id="35"/>
    <w:p>
      <w:pPr>
        <w:spacing w:after="0"/>
        <w:ind w:left="0"/>
        <w:jc w:val="both"/>
      </w:pPr>
      <w:r>
        <w:rPr>
          <w:rFonts w:ascii="Times New Roman"/>
          <w:b w:val="false"/>
          <w:i w:val="false"/>
          <w:color w:val="000000"/>
          <w:sz w:val="28"/>
        </w:rPr>
        <w:t xml:space="preserve">
      32. "Мәслихаттың 2014 жылғы 11 наурыздағы № 188 "Қостанай облысы Қостанай ауданы Садчиков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2020 жылғы 7 қазандағы </w:t>
      </w:r>
      <w:r>
        <w:rPr>
          <w:rFonts w:ascii="Times New Roman"/>
          <w:b w:val="false"/>
          <w:i w:val="false"/>
          <w:color w:val="000000"/>
          <w:sz w:val="28"/>
        </w:rPr>
        <w:t>№ 574</w:t>
      </w:r>
      <w:r>
        <w:rPr>
          <w:rFonts w:ascii="Times New Roman"/>
          <w:b w:val="false"/>
          <w:i w:val="false"/>
          <w:color w:val="000000"/>
          <w:sz w:val="28"/>
        </w:rPr>
        <w:t xml:space="preserve"> (Нормативтік құқықтық актілерді мемлекеттік тіркеу тізілімінде № 9492 болып тіркелген).</w:t>
      </w:r>
    </w:p>
    <w:bookmarkEnd w:id="35"/>
    <w:bookmarkStart w:name="z45" w:id="36"/>
    <w:p>
      <w:pPr>
        <w:spacing w:after="0"/>
        <w:ind w:left="0"/>
        <w:jc w:val="both"/>
      </w:pPr>
      <w:r>
        <w:rPr>
          <w:rFonts w:ascii="Times New Roman"/>
          <w:b w:val="false"/>
          <w:i w:val="false"/>
          <w:color w:val="000000"/>
          <w:sz w:val="28"/>
        </w:rPr>
        <w:t xml:space="preserve">
      33. "Мәслихаттың 2014 жылғы 11 наурыздағы № 182 "Қостанай облысы Қостанай ауданы Мичурин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2020 жылғы 29 қазандағы </w:t>
      </w:r>
      <w:r>
        <w:rPr>
          <w:rFonts w:ascii="Times New Roman"/>
          <w:b w:val="false"/>
          <w:i w:val="false"/>
          <w:color w:val="000000"/>
          <w:sz w:val="28"/>
        </w:rPr>
        <w:t>№ 579</w:t>
      </w:r>
      <w:r>
        <w:rPr>
          <w:rFonts w:ascii="Times New Roman"/>
          <w:b w:val="false"/>
          <w:i w:val="false"/>
          <w:color w:val="000000"/>
          <w:sz w:val="28"/>
        </w:rPr>
        <w:t xml:space="preserve"> (Нормативтік құқықтық актілерді мемлекеттік тіркеу тізілімінде № 9531 болып тіркелген).</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