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5577" w14:textId="6ed5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наурыздағы № 239 "Жер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24 наурыздағы № 146 шешімі. Қазақстан Республикасының Әділет министрлігінде 2022 жылғы 31 наурызда № 27313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"Жер салығының базалық мөлшерлемелерін арттыру туралы" 2018 жылғы 15 наурыздағы № 239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7650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