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18115" w14:textId="60181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Меңдіқара ауданы бойынша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2022 жылғы 18 ақпандағы № 77 шешімі. Қазақстан Республикасының Әділет министрлігінде 2022 жылғы 28 ақпанда № 26955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10 - 3 -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1 - тармағына сәйкес және Қазақстан Республикасы Индустрия және инфрақұрылымдық даму министрі міндетін атқарушысының 2020 жылғы 30 наурыздағы № 166 "Кондоминиум объектісін басқаруға және кондоминиум объектісінің ортақ мүлкін күтіп - ұстауға арналған шығыстар сметасын есептеу әдістемесін, сондай - ақ кондоминиум объектісін басқаруға және кондоминиум объектісінің ортақ мүлкін күтіп - 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Меңдіқара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2022 жылға Меңдіқара ауданы бойынша кондоминиум объектісін басқаруға және кондоминиум объектісінің ортақ мүлкін күтіп - ұстауға арналған шығыстардың ең төмен мөлшері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Байбулатова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Меңдіқара ауданы бойынша кондоминиум объектісін басқаруға және кондоминиум объектісінің ортақ мүлкін күтіп-ұстауға арналған шығыстардың ең төмен мөлшері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үшін шығыстардың ең төмен мөлшері (теңге)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 басқаруға және кондоминиум объектісінің ортақ мүлкін күтіп-ұстауға арналған шығыстардың ең төмен мөлшері (коэффициентті есепке алмағанда)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31,23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м2 – шарты метр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